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21" w:rsidRDefault="004A3B1F" w:rsidP="00AE0721">
      <w:pPr>
        <w:shd w:val="clear" w:color="auto" w:fill="FFFFFF"/>
        <w:spacing w:before="10"/>
        <w:jc w:val="center"/>
      </w:pPr>
      <w:r>
        <w:rPr>
          <w:noProof/>
        </w:rPr>
        <w:drawing>
          <wp:inline distT="0" distB="0" distL="0" distR="0">
            <wp:extent cx="564515" cy="641985"/>
            <wp:effectExtent l="19050" t="0" r="698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21" w:rsidRDefault="00AE0721" w:rsidP="00AE0721">
      <w:pPr>
        <w:shd w:val="clear" w:color="auto" w:fill="FFFFFF"/>
        <w:spacing w:before="10"/>
        <w:jc w:val="center"/>
      </w:pPr>
    </w:p>
    <w:p w:rsidR="00005FB2" w:rsidRPr="00806F21" w:rsidRDefault="00005FB2" w:rsidP="00005FB2">
      <w:pPr>
        <w:spacing w:before="120" w:after="120"/>
        <w:jc w:val="center"/>
        <w:rPr>
          <w:b/>
          <w:sz w:val="30"/>
          <w:szCs w:val="30"/>
        </w:rPr>
      </w:pPr>
      <w:r w:rsidRPr="00806F21">
        <w:rPr>
          <w:b/>
          <w:sz w:val="30"/>
          <w:szCs w:val="30"/>
        </w:rPr>
        <w:t>АДМИНИСТРАЦИЯ НАДЕЖДИНСКОГО МУНИЦИПАЛЬНОГО РАЙОНА</w:t>
      </w:r>
    </w:p>
    <w:p w:rsidR="00005FB2" w:rsidRPr="00806F21" w:rsidRDefault="00005FB2" w:rsidP="00005FB2">
      <w:pPr>
        <w:jc w:val="center"/>
        <w:rPr>
          <w:b/>
          <w:sz w:val="16"/>
          <w:szCs w:val="16"/>
        </w:rPr>
      </w:pPr>
    </w:p>
    <w:p w:rsidR="00005FB2" w:rsidRPr="009E3070" w:rsidRDefault="00005FB2" w:rsidP="00005FB2">
      <w:pPr>
        <w:jc w:val="center"/>
        <w:rPr>
          <w:sz w:val="28"/>
          <w:szCs w:val="28"/>
        </w:rPr>
      </w:pPr>
      <w:proofErr w:type="gramStart"/>
      <w:r w:rsidRPr="009E3070">
        <w:rPr>
          <w:sz w:val="28"/>
          <w:szCs w:val="28"/>
        </w:rPr>
        <w:t>П</w:t>
      </w:r>
      <w:proofErr w:type="gramEnd"/>
      <w:r w:rsidRPr="009E3070">
        <w:rPr>
          <w:sz w:val="28"/>
          <w:szCs w:val="28"/>
        </w:rPr>
        <w:t xml:space="preserve"> О С Т А Н О В Л Е Н И Е</w:t>
      </w:r>
    </w:p>
    <w:p w:rsidR="00982F58" w:rsidRDefault="00982F58" w:rsidP="00982F58">
      <w:pPr>
        <w:spacing w:line="276" w:lineRule="auto"/>
        <w:jc w:val="center"/>
        <w:rPr>
          <w:sz w:val="16"/>
          <w:szCs w:val="16"/>
        </w:rPr>
      </w:pPr>
    </w:p>
    <w:p w:rsidR="00982F58" w:rsidRDefault="00982F58" w:rsidP="00982F58">
      <w:pPr>
        <w:spacing w:line="276" w:lineRule="auto"/>
        <w:jc w:val="center"/>
        <w:rPr>
          <w:sz w:val="16"/>
          <w:szCs w:val="16"/>
        </w:rPr>
      </w:pPr>
    </w:p>
    <w:p w:rsidR="00982F58" w:rsidRDefault="00982F58" w:rsidP="00982F58">
      <w:pPr>
        <w:spacing w:line="276" w:lineRule="auto"/>
        <w:jc w:val="center"/>
        <w:rPr>
          <w:sz w:val="16"/>
          <w:szCs w:val="16"/>
        </w:rPr>
      </w:pPr>
    </w:p>
    <w:p w:rsidR="00F664F7" w:rsidRDefault="008A0123" w:rsidP="008A012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02 августа 2012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 </w:t>
      </w:r>
      <w:proofErr w:type="spellStart"/>
      <w:r>
        <w:rPr>
          <w:sz w:val="26"/>
          <w:szCs w:val="26"/>
        </w:rPr>
        <w:t>Вольно-Надеждинское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1367</w:t>
      </w:r>
    </w:p>
    <w:p w:rsidR="00982F58" w:rsidRPr="00982F58" w:rsidRDefault="00982F58" w:rsidP="00982F58">
      <w:pPr>
        <w:spacing w:line="276" w:lineRule="auto"/>
        <w:jc w:val="center"/>
        <w:rPr>
          <w:sz w:val="16"/>
          <w:szCs w:val="16"/>
        </w:rPr>
      </w:pPr>
    </w:p>
    <w:p w:rsidR="00982F58" w:rsidRPr="00982F58" w:rsidRDefault="00982F58" w:rsidP="00982F58">
      <w:pPr>
        <w:spacing w:line="276" w:lineRule="auto"/>
        <w:jc w:val="center"/>
        <w:rPr>
          <w:sz w:val="16"/>
          <w:szCs w:val="16"/>
        </w:rPr>
      </w:pPr>
    </w:p>
    <w:p w:rsidR="007C4080" w:rsidRPr="00EB46B2" w:rsidRDefault="001A5E8C" w:rsidP="00EB46B2">
      <w:pPr>
        <w:widowControl/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создании единой дежурно-диспетчерской службы Надеждинского муниципального района</w:t>
      </w:r>
    </w:p>
    <w:p w:rsidR="001A5E8C" w:rsidRPr="006F1447" w:rsidRDefault="00B56A5D" w:rsidP="001A5E8C">
      <w:pPr>
        <w:widowControl/>
        <w:shd w:val="clear" w:color="auto" w:fill="FFFFFF"/>
        <w:spacing w:before="120" w:after="120" w:line="36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Cs/>
          <w:color w:val="000000"/>
          <w:sz w:val="26"/>
          <w:szCs w:val="26"/>
        </w:rPr>
        <w:t>Во исполнение</w:t>
      </w:r>
      <w:r w:rsidR="007C4080">
        <w:rPr>
          <w:color w:val="000000"/>
          <w:sz w:val="26"/>
          <w:szCs w:val="26"/>
        </w:rPr>
        <w:t xml:space="preserve"> Федеральны</w:t>
      </w:r>
      <w:r>
        <w:rPr>
          <w:color w:val="000000"/>
          <w:sz w:val="26"/>
          <w:szCs w:val="26"/>
        </w:rPr>
        <w:t>х</w:t>
      </w:r>
      <w:r w:rsidR="007C4080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ов</w:t>
      </w:r>
      <w:r w:rsidR="007C4080">
        <w:rPr>
          <w:color w:val="000000"/>
          <w:sz w:val="26"/>
          <w:szCs w:val="26"/>
        </w:rPr>
        <w:t xml:space="preserve"> </w:t>
      </w:r>
      <w:r w:rsidR="00FB2099">
        <w:rPr>
          <w:color w:val="000000"/>
          <w:sz w:val="26"/>
          <w:szCs w:val="26"/>
        </w:rPr>
        <w:t xml:space="preserve">от 21.12.1994 № 68-ФЗ «О защите населения и территорий от чрезвычайных ситуаций природного и техногенного </w:t>
      </w:r>
      <w:proofErr w:type="gramStart"/>
      <w:r w:rsidR="00FB2099">
        <w:rPr>
          <w:color w:val="000000"/>
          <w:sz w:val="26"/>
          <w:szCs w:val="26"/>
        </w:rPr>
        <w:t>характера», от 06.10.2003 № 131-ФЗ «Об общих принципах организации местного самоуправления в Российской Федерации</w:t>
      </w:r>
      <w:r w:rsidR="00433AE7">
        <w:rPr>
          <w:color w:val="000000"/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постановлени</w:t>
      </w:r>
      <w:r w:rsidR="001A5E8C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1A5E8C">
        <w:rPr>
          <w:color w:val="000000"/>
          <w:sz w:val="26"/>
          <w:szCs w:val="26"/>
        </w:rPr>
        <w:t xml:space="preserve"> </w:t>
      </w:r>
      <w:r w:rsidR="001A5E8C" w:rsidRPr="001A5E8C">
        <w:rPr>
          <w:sz w:val="26"/>
          <w:szCs w:val="26"/>
        </w:rPr>
        <w:t>от 31.12.</w:t>
      </w:r>
      <w:r w:rsidR="00362194" w:rsidRPr="001A5E8C">
        <w:rPr>
          <w:sz w:val="26"/>
          <w:szCs w:val="26"/>
        </w:rPr>
        <w:t xml:space="preserve">2004 </w:t>
      </w:r>
      <w:r w:rsidR="001A5E8C" w:rsidRPr="001A5E8C">
        <w:rPr>
          <w:sz w:val="26"/>
          <w:szCs w:val="26"/>
        </w:rPr>
        <w:t>№ 894 «</w:t>
      </w:r>
      <w:r w:rsidR="00362194" w:rsidRPr="001A5E8C">
        <w:rPr>
          <w:sz w:val="26"/>
          <w:szCs w:val="26"/>
        </w:rPr>
        <w:t>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</w:t>
      </w:r>
      <w:r w:rsidR="00FF3B0D">
        <w:rPr>
          <w:sz w:val="26"/>
          <w:szCs w:val="26"/>
        </w:rPr>
        <w:t>»</w:t>
      </w:r>
      <w:r w:rsidR="00362194" w:rsidRPr="001A5E8C">
        <w:rPr>
          <w:sz w:val="26"/>
          <w:szCs w:val="26"/>
        </w:rPr>
        <w:t xml:space="preserve">, </w:t>
      </w:r>
      <w:r w:rsidR="001A5E8C">
        <w:rPr>
          <w:sz w:val="26"/>
          <w:szCs w:val="26"/>
        </w:rPr>
        <w:t>постановления</w:t>
      </w:r>
      <w:proofErr w:type="gramEnd"/>
      <w:r w:rsidR="001A5E8C">
        <w:rPr>
          <w:sz w:val="26"/>
          <w:szCs w:val="26"/>
        </w:rPr>
        <w:t xml:space="preserve"> </w:t>
      </w:r>
      <w:proofErr w:type="gramStart"/>
      <w:r w:rsidR="001A5E8C">
        <w:rPr>
          <w:sz w:val="26"/>
          <w:szCs w:val="26"/>
        </w:rPr>
        <w:t xml:space="preserve">администрации Приморского края </w:t>
      </w:r>
      <w:r w:rsidR="001A5E8C" w:rsidRPr="001A5E8C">
        <w:rPr>
          <w:sz w:val="26"/>
          <w:szCs w:val="26"/>
        </w:rPr>
        <w:t xml:space="preserve">от 11.09.2006 № 213-па «О создании единой дежурно-диспетчерской службы Приморского края», </w:t>
      </w:r>
      <w:r w:rsidR="001A5E8C" w:rsidRPr="001A5E8C">
        <w:rPr>
          <w:color w:val="000000"/>
          <w:sz w:val="26"/>
          <w:szCs w:val="26"/>
        </w:rPr>
        <w:t xml:space="preserve">в целях повышения готовности органов управления и </w:t>
      </w:r>
      <w:r w:rsidR="00FF3B0D">
        <w:rPr>
          <w:color w:val="000000"/>
          <w:sz w:val="26"/>
          <w:szCs w:val="26"/>
        </w:rPr>
        <w:t xml:space="preserve">сил </w:t>
      </w:r>
      <w:r w:rsidR="000A3086">
        <w:rPr>
          <w:sz w:val="26"/>
          <w:szCs w:val="26"/>
        </w:rPr>
        <w:t>Надеждинского районного звена Приморской территориальной подсистемы единой государственной системы предупреждения и ликвидации чрезвычайных ситуаций</w:t>
      </w:r>
      <w:r w:rsidR="001A5E8C" w:rsidRPr="001A5E8C">
        <w:rPr>
          <w:color w:val="000000"/>
          <w:sz w:val="26"/>
          <w:szCs w:val="26"/>
        </w:rPr>
        <w:t xml:space="preserve"> к реагированию на угрозу или возникновение чрезвычайной ситуации, а также эффективного взаимодействия привлекаемых сил и средств при их совместных действиях по предупреждению и ликвидации чрезвычайных</w:t>
      </w:r>
      <w:proofErr w:type="gramEnd"/>
      <w:r w:rsidR="001A5E8C" w:rsidRPr="001A5E8C">
        <w:rPr>
          <w:color w:val="000000"/>
          <w:sz w:val="26"/>
          <w:szCs w:val="26"/>
        </w:rPr>
        <w:t xml:space="preserve"> ситуаций на территории Надеждинского муниципального района, администрация Надеждинского муниципального района</w:t>
      </w:r>
      <w:r w:rsidR="001A5E8C">
        <w:rPr>
          <w:color w:val="000000"/>
          <w:sz w:val="26"/>
          <w:szCs w:val="26"/>
        </w:rPr>
        <w:t>,</w:t>
      </w:r>
    </w:p>
    <w:p w:rsidR="007C4080" w:rsidRDefault="007C4080" w:rsidP="00307FB2">
      <w:pPr>
        <w:widowControl/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</w:t>
      </w:r>
      <w:r w:rsidR="003F53FB">
        <w:rPr>
          <w:color w:val="000000"/>
          <w:sz w:val="26"/>
          <w:szCs w:val="26"/>
        </w:rPr>
        <w:t>ЕТ</w:t>
      </w:r>
      <w:r>
        <w:rPr>
          <w:color w:val="000000"/>
          <w:sz w:val="26"/>
          <w:szCs w:val="26"/>
        </w:rPr>
        <w:t>:</w:t>
      </w:r>
    </w:p>
    <w:p w:rsidR="001A5E8C" w:rsidRDefault="007C4080" w:rsidP="001A5E8C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1A5E8C">
        <w:rPr>
          <w:color w:val="000000"/>
          <w:sz w:val="26"/>
          <w:szCs w:val="26"/>
        </w:rPr>
        <w:t xml:space="preserve">1. </w:t>
      </w:r>
      <w:r w:rsidR="001A5E8C" w:rsidRPr="001A5E8C">
        <w:rPr>
          <w:color w:val="000000"/>
          <w:sz w:val="26"/>
          <w:szCs w:val="26"/>
        </w:rPr>
        <w:t>С</w:t>
      </w:r>
      <w:r w:rsidR="001A5E8C" w:rsidRPr="001A5E8C">
        <w:rPr>
          <w:sz w:val="26"/>
          <w:szCs w:val="26"/>
        </w:rPr>
        <w:t xml:space="preserve">оздать в составе муниципального казенного учреждения </w:t>
      </w:r>
      <w:r w:rsidR="00FF3B0D">
        <w:rPr>
          <w:sz w:val="26"/>
          <w:szCs w:val="26"/>
        </w:rPr>
        <w:t>«</w:t>
      </w:r>
      <w:r w:rsidR="001A5E8C" w:rsidRPr="001A5E8C">
        <w:rPr>
          <w:sz w:val="26"/>
          <w:szCs w:val="26"/>
        </w:rPr>
        <w:t>Хозяйственное управление администрации Надеждинского муниципального района</w:t>
      </w:r>
      <w:r w:rsidR="00FF3B0D">
        <w:rPr>
          <w:sz w:val="26"/>
          <w:szCs w:val="26"/>
        </w:rPr>
        <w:t>»</w:t>
      </w:r>
      <w:r w:rsidR="001A5E8C" w:rsidRPr="001A5E8C">
        <w:rPr>
          <w:sz w:val="26"/>
          <w:szCs w:val="26"/>
        </w:rPr>
        <w:t xml:space="preserve"> единую </w:t>
      </w:r>
      <w:r w:rsidR="001A5E8C" w:rsidRPr="001A5E8C">
        <w:rPr>
          <w:sz w:val="26"/>
          <w:szCs w:val="26"/>
        </w:rPr>
        <w:lastRenderedPageBreak/>
        <w:t>дежурно-диспетчерскую службу Надеждинского муниципального района (далее - ЕДДС) на основе существующей дежурно-диспетчерской службы.</w:t>
      </w:r>
    </w:p>
    <w:p w:rsidR="001A5E8C" w:rsidRDefault="001A5E8C" w:rsidP="001A5E8C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1A5E8C">
        <w:rPr>
          <w:color w:val="000000"/>
          <w:sz w:val="26"/>
          <w:szCs w:val="26"/>
        </w:rPr>
        <w:t>В</w:t>
      </w:r>
      <w:r w:rsidRPr="001A5E8C">
        <w:rPr>
          <w:sz w:val="26"/>
          <w:szCs w:val="26"/>
        </w:rPr>
        <w:t xml:space="preserve">озложить оперативное руководство ЕДДС на начальника отдела по </w:t>
      </w:r>
      <w:r>
        <w:rPr>
          <w:sz w:val="26"/>
          <w:szCs w:val="26"/>
        </w:rPr>
        <w:t>делам гражданской обороны, чрезвычайным ситуациям, информационным технологиям, пожарной и информационной безопасности администрации Надеждинского муниципального района</w:t>
      </w:r>
      <w:r w:rsidRPr="001A5E8C">
        <w:rPr>
          <w:sz w:val="26"/>
          <w:szCs w:val="26"/>
        </w:rPr>
        <w:t>.</w:t>
      </w:r>
    </w:p>
    <w:p w:rsidR="001A5E8C" w:rsidRDefault="001A5E8C" w:rsidP="001A5E8C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Положение о единой дежурно-диспетчерской службе Надеждинского муниципального района (прилагается).</w:t>
      </w:r>
    </w:p>
    <w:p w:rsidR="00194D33" w:rsidRDefault="001A5E8C" w:rsidP="002A1501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="000A3086">
        <w:rPr>
          <w:sz w:val="26"/>
          <w:szCs w:val="26"/>
        </w:rPr>
        <w:t>Р</w:t>
      </w:r>
      <w:r>
        <w:rPr>
          <w:color w:val="000000"/>
          <w:sz w:val="26"/>
          <w:szCs w:val="26"/>
        </w:rPr>
        <w:t>аспоряжение</w:t>
      </w:r>
      <w:r w:rsidR="00194D33">
        <w:rPr>
          <w:color w:val="000000"/>
          <w:sz w:val="26"/>
          <w:szCs w:val="26"/>
        </w:rPr>
        <w:t xml:space="preserve"> </w:t>
      </w:r>
      <w:r w:rsidR="00FF3B0D">
        <w:rPr>
          <w:color w:val="000000"/>
          <w:sz w:val="26"/>
          <w:szCs w:val="26"/>
        </w:rPr>
        <w:t xml:space="preserve">главы </w:t>
      </w:r>
      <w:r w:rsidR="00194D33">
        <w:rPr>
          <w:color w:val="000000"/>
          <w:sz w:val="26"/>
          <w:szCs w:val="26"/>
        </w:rPr>
        <w:t xml:space="preserve">администрации Надеждинского муниципального района от </w:t>
      </w:r>
      <w:r w:rsidR="00FF3B0D">
        <w:rPr>
          <w:color w:val="000000"/>
          <w:sz w:val="26"/>
          <w:szCs w:val="26"/>
        </w:rPr>
        <w:t xml:space="preserve">26.11.2009 </w:t>
      </w:r>
      <w:r w:rsidR="00194D33">
        <w:rPr>
          <w:color w:val="000000"/>
          <w:sz w:val="26"/>
          <w:szCs w:val="26"/>
        </w:rPr>
        <w:t xml:space="preserve">№ </w:t>
      </w:r>
      <w:r w:rsidR="00FF3B0D">
        <w:rPr>
          <w:color w:val="000000"/>
          <w:sz w:val="26"/>
          <w:szCs w:val="26"/>
        </w:rPr>
        <w:t>408-р</w:t>
      </w:r>
      <w:r w:rsidR="00194D33">
        <w:rPr>
          <w:color w:val="000000"/>
          <w:sz w:val="26"/>
          <w:szCs w:val="26"/>
        </w:rPr>
        <w:t xml:space="preserve"> «</w:t>
      </w:r>
      <w:r w:rsidR="00FF3B0D">
        <w:rPr>
          <w:color w:val="000000"/>
          <w:sz w:val="26"/>
          <w:szCs w:val="26"/>
        </w:rPr>
        <w:t>Об организации работы дежурно-диспетчерской службы Надеждинского муниципального района»</w:t>
      </w:r>
      <w:r w:rsidR="000A3086">
        <w:rPr>
          <w:color w:val="000000"/>
          <w:sz w:val="26"/>
          <w:szCs w:val="26"/>
        </w:rPr>
        <w:t xml:space="preserve"> признать утратившим силу</w:t>
      </w:r>
      <w:r w:rsidR="00FF3B0D">
        <w:rPr>
          <w:color w:val="000000"/>
          <w:sz w:val="26"/>
          <w:szCs w:val="26"/>
        </w:rPr>
        <w:t>.</w:t>
      </w:r>
    </w:p>
    <w:p w:rsidR="00FF3B0D" w:rsidRDefault="00FF3B0D" w:rsidP="002A1501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 Начальнику отдела </w:t>
      </w:r>
      <w:r w:rsidRPr="001A5E8C">
        <w:rPr>
          <w:sz w:val="26"/>
          <w:szCs w:val="26"/>
        </w:rPr>
        <w:t xml:space="preserve">по </w:t>
      </w:r>
      <w:r>
        <w:rPr>
          <w:sz w:val="26"/>
          <w:szCs w:val="26"/>
        </w:rPr>
        <w:t>делам гражданской обороны, чрезвычайным ситуациям, информационным технологиям, пожарной и информационной безопасности администрации Надеждинского муниципального района (Козин) в срок до 01.</w:t>
      </w:r>
      <w:r w:rsidR="00D578D0">
        <w:rPr>
          <w:sz w:val="26"/>
          <w:szCs w:val="26"/>
        </w:rPr>
        <w:t>10</w:t>
      </w:r>
      <w:r>
        <w:rPr>
          <w:sz w:val="26"/>
          <w:szCs w:val="26"/>
        </w:rPr>
        <w:t>.2012</w:t>
      </w:r>
      <w:r w:rsidR="000A3086">
        <w:rPr>
          <w:sz w:val="26"/>
          <w:szCs w:val="26"/>
        </w:rPr>
        <w:t>:</w:t>
      </w:r>
      <w:r>
        <w:rPr>
          <w:sz w:val="26"/>
          <w:szCs w:val="26"/>
        </w:rPr>
        <w:t>.</w:t>
      </w:r>
    </w:p>
    <w:p w:rsidR="000A3086" w:rsidRDefault="000A3086" w:rsidP="002A1501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Привести документацию ЕДДС в соответствие с предъявляемыми требованиями.</w:t>
      </w:r>
    </w:p>
    <w:p w:rsidR="000A3086" w:rsidRDefault="000A3086" w:rsidP="002A1501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5.2. Подготовить и направить на рассмотрение в финансовое управление администрации Надеждинского муниципального района проект расчетов объемов финансовых средств, необходимых для переоснащения и содержания ЕДДС.</w:t>
      </w:r>
    </w:p>
    <w:p w:rsidR="000A3086" w:rsidRDefault="000A3086" w:rsidP="00506E95">
      <w:pPr>
        <w:shd w:val="clear" w:color="auto" w:fill="FFFFFF"/>
        <w:tabs>
          <w:tab w:val="left" w:pos="3648"/>
          <w:tab w:val="left" w:pos="910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Начальнику общего отдела администрации Надеждинского муниципального района (Бирюкова) опубликовать настоящее постановление в районной газете «Трудовая слава».</w:t>
      </w:r>
    </w:p>
    <w:p w:rsidR="000A3086" w:rsidRDefault="000A3086" w:rsidP="00506E95">
      <w:pPr>
        <w:shd w:val="clear" w:color="auto" w:fill="FFFFFF"/>
        <w:tabs>
          <w:tab w:val="left" w:pos="3648"/>
          <w:tab w:val="left" w:pos="910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Начальнику отдела </w:t>
      </w:r>
      <w:r w:rsidRPr="001A5E8C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делам гражданской обороны, чрезвычайным ситуациям, информационным технологиям, пожарной и информационной безопасности администрации Надеждинского муниципального района (Козин)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Интернет.</w:t>
      </w:r>
    </w:p>
    <w:p w:rsidR="000A3086" w:rsidRDefault="000A3086" w:rsidP="000A3086">
      <w:pPr>
        <w:shd w:val="clear" w:color="auto" w:fill="FFFFFF"/>
        <w:tabs>
          <w:tab w:val="left" w:pos="3648"/>
          <w:tab w:val="left" w:pos="910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Контроль за деятельностью ЕДДС возложить на директора муниципального казенного учреждения «</w:t>
      </w:r>
      <w:proofErr w:type="gramStart"/>
      <w:r>
        <w:rPr>
          <w:color w:val="000000"/>
          <w:sz w:val="26"/>
          <w:szCs w:val="26"/>
        </w:rPr>
        <w:t>Хозяйственное</w:t>
      </w:r>
      <w:proofErr w:type="gramEnd"/>
      <w:r>
        <w:rPr>
          <w:color w:val="000000"/>
          <w:sz w:val="26"/>
          <w:szCs w:val="26"/>
        </w:rPr>
        <w:t xml:space="preserve"> управление администрации Надеждинского муниципального района».</w:t>
      </w:r>
    </w:p>
    <w:p w:rsidR="000A3086" w:rsidRDefault="000A3086" w:rsidP="000A3086">
      <w:pPr>
        <w:shd w:val="clear" w:color="auto" w:fill="FFFFFF"/>
        <w:tabs>
          <w:tab w:val="left" w:pos="3648"/>
          <w:tab w:val="left" w:pos="910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F70D2" w:rsidRDefault="001F70D2" w:rsidP="001F70D2">
      <w:pPr>
        <w:rPr>
          <w:sz w:val="26"/>
          <w:szCs w:val="26"/>
        </w:rPr>
      </w:pPr>
    </w:p>
    <w:p w:rsidR="001F70D2" w:rsidRDefault="001F70D2" w:rsidP="001F70D2">
      <w:pPr>
        <w:rPr>
          <w:sz w:val="26"/>
          <w:szCs w:val="26"/>
        </w:rPr>
      </w:pPr>
    </w:p>
    <w:p w:rsidR="001F70D2" w:rsidRPr="0096245C" w:rsidRDefault="001F70D2" w:rsidP="001F70D2">
      <w:pPr>
        <w:rPr>
          <w:sz w:val="26"/>
          <w:szCs w:val="26"/>
        </w:rPr>
      </w:pPr>
      <w:r w:rsidRPr="0096245C">
        <w:rPr>
          <w:sz w:val="26"/>
          <w:szCs w:val="26"/>
        </w:rPr>
        <w:t xml:space="preserve">Глава администрации </w:t>
      </w:r>
    </w:p>
    <w:p w:rsidR="001F70D2" w:rsidRPr="0096245C" w:rsidRDefault="001F70D2" w:rsidP="001F70D2">
      <w:pPr>
        <w:rPr>
          <w:sz w:val="26"/>
          <w:szCs w:val="26"/>
        </w:rPr>
      </w:pPr>
      <w:r w:rsidRPr="0096245C">
        <w:rPr>
          <w:sz w:val="26"/>
          <w:szCs w:val="26"/>
        </w:rPr>
        <w:t>Надеждинского муниципального района</w:t>
      </w:r>
      <w:r w:rsidRPr="001F7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</w:t>
      </w:r>
      <w:r w:rsidRPr="0096245C">
        <w:rPr>
          <w:sz w:val="26"/>
          <w:szCs w:val="26"/>
        </w:rPr>
        <w:t>Г.И.Ведерников</w:t>
      </w:r>
    </w:p>
    <w:p w:rsidR="006D5773" w:rsidRDefault="006D5773" w:rsidP="00757730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757730" w:rsidRPr="00757730" w:rsidRDefault="00157C30" w:rsidP="00757730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Утверждено</w:t>
      </w:r>
    </w:p>
    <w:p w:rsidR="009B3519" w:rsidRPr="00757730" w:rsidRDefault="009B3519" w:rsidP="00757730">
      <w:pPr>
        <w:widowControl/>
        <w:shd w:val="clear" w:color="auto" w:fill="FFFFFF"/>
        <w:spacing w:line="276" w:lineRule="auto"/>
        <w:ind w:left="5387"/>
        <w:jc w:val="center"/>
        <w:rPr>
          <w:sz w:val="24"/>
          <w:szCs w:val="24"/>
        </w:rPr>
      </w:pPr>
      <w:r w:rsidRPr="00757730">
        <w:rPr>
          <w:color w:val="000000"/>
          <w:sz w:val="24"/>
          <w:szCs w:val="24"/>
        </w:rPr>
        <w:t xml:space="preserve"> постановлени</w:t>
      </w:r>
      <w:r w:rsidR="00157C30">
        <w:rPr>
          <w:color w:val="000000"/>
          <w:sz w:val="24"/>
          <w:szCs w:val="24"/>
        </w:rPr>
        <w:t>ем</w:t>
      </w:r>
      <w:r w:rsidRPr="00757730">
        <w:rPr>
          <w:color w:val="000000"/>
          <w:sz w:val="24"/>
          <w:szCs w:val="24"/>
        </w:rPr>
        <w:t xml:space="preserve"> админи</w:t>
      </w:r>
      <w:r w:rsidR="00757730" w:rsidRPr="00757730">
        <w:rPr>
          <w:color w:val="000000"/>
          <w:sz w:val="24"/>
          <w:szCs w:val="24"/>
        </w:rPr>
        <w:t>страции Надеждинского</w:t>
      </w:r>
      <w:r w:rsidRPr="00757730">
        <w:rPr>
          <w:color w:val="000000"/>
          <w:sz w:val="24"/>
          <w:szCs w:val="24"/>
        </w:rPr>
        <w:t xml:space="preserve"> муниципального района от</w:t>
      </w:r>
      <w:r w:rsidR="00801DA9">
        <w:rPr>
          <w:color w:val="000000"/>
          <w:sz w:val="24"/>
          <w:szCs w:val="24"/>
        </w:rPr>
        <w:t xml:space="preserve"> </w:t>
      </w:r>
      <w:r w:rsidR="00622AB1">
        <w:rPr>
          <w:color w:val="000000"/>
          <w:sz w:val="24"/>
          <w:szCs w:val="24"/>
        </w:rPr>
        <w:t>02.08.2012</w:t>
      </w:r>
      <w:r w:rsidR="00801DA9">
        <w:rPr>
          <w:color w:val="000000"/>
          <w:sz w:val="24"/>
          <w:szCs w:val="24"/>
        </w:rPr>
        <w:t xml:space="preserve"> </w:t>
      </w:r>
      <w:r w:rsidR="00FB2099">
        <w:rPr>
          <w:color w:val="000000"/>
          <w:sz w:val="24"/>
          <w:szCs w:val="24"/>
        </w:rPr>
        <w:t>№</w:t>
      </w:r>
      <w:r w:rsidR="00801DA9">
        <w:rPr>
          <w:color w:val="000000"/>
          <w:sz w:val="24"/>
          <w:szCs w:val="24"/>
        </w:rPr>
        <w:t xml:space="preserve"> </w:t>
      </w:r>
      <w:r w:rsidR="00622AB1">
        <w:rPr>
          <w:color w:val="000000"/>
          <w:sz w:val="24"/>
          <w:szCs w:val="24"/>
        </w:rPr>
        <w:t>1367</w:t>
      </w:r>
    </w:p>
    <w:p w:rsidR="00340286" w:rsidRDefault="00340286" w:rsidP="00690849">
      <w:pPr>
        <w:widowControl/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9B3519" w:rsidRPr="00757730" w:rsidRDefault="009B3519" w:rsidP="002A1501">
      <w:pPr>
        <w:widowControl/>
        <w:shd w:val="clear" w:color="auto" w:fill="FFFFFF"/>
        <w:spacing w:line="360" w:lineRule="auto"/>
        <w:jc w:val="center"/>
        <w:rPr>
          <w:sz w:val="26"/>
          <w:szCs w:val="26"/>
        </w:rPr>
      </w:pPr>
      <w:r w:rsidRPr="00757730">
        <w:rPr>
          <w:b/>
          <w:bCs/>
          <w:color w:val="000000"/>
          <w:sz w:val="26"/>
          <w:szCs w:val="26"/>
        </w:rPr>
        <w:t>ПОЛОЖЕНИЕ</w:t>
      </w:r>
    </w:p>
    <w:p w:rsidR="00D578D0" w:rsidRDefault="00B07C14" w:rsidP="00B07C14">
      <w:pPr>
        <w:pStyle w:val="a8"/>
        <w:widowControl/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000000"/>
          <w:sz w:val="26"/>
          <w:szCs w:val="26"/>
        </w:rPr>
      </w:pPr>
      <w:r w:rsidRPr="00B07C14">
        <w:rPr>
          <w:b/>
          <w:bCs/>
          <w:color w:val="000000"/>
          <w:sz w:val="26"/>
          <w:szCs w:val="26"/>
        </w:rPr>
        <w:t>О единой дежурно-диспетчерской служб</w:t>
      </w:r>
      <w:r w:rsidR="00D578D0">
        <w:rPr>
          <w:b/>
          <w:bCs/>
          <w:color w:val="000000"/>
          <w:sz w:val="26"/>
          <w:szCs w:val="26"/>
        </w:rPr>
        <w:t xml:space="preserve">е </w:t>
      </w:r>
      <w:r w:rsidRPr="00B07C14">
        <w:rPr>
          <w:b/>
          <w:bCs/>
          <w:color w:val="000000"/>
          <w:sz w:val="26"/>
          <w:szCs w:val="26"/>
        </w:rPr>
        <w:t xml:space="preserve"> Надеждинского </w:t>
      </w:r>
    </w:p>
    <w:p w:rsidR="00B07C14" w:rsidRDefault="00B07C14" w:rsidP="00B07C14">
      <w:pPr>
        <w:pStyle w:val="a8"/>
        <w:widowControl/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000000"/>
          <w:sz w:val="26"/>
          <w:szCs w:val="26"/>
        </w:rPr>
      </w:pPr>
      <w:r w:rsidRPr="00B07C14">
        <w:rPr>
          <w:b/>
          <w:bCs/>
          <w:color w:val="000000"/>
          <w:sz w:val="26"/>
          <w:szCs w:val="26"/>
        </w:rPr>
        <w:t>муниципального района</w:t>
      </w:r>
    </w:p>
    <w:p w:rsidR="00B07C14" w:rsidRPr="00B07C14" w:rsidRDefault="00B07C14" w:rsidP="00B07C14">
      <w:pPr>
        <w:pStyle w:val="a8"/>
        <w:widowControl/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6"/>
          <w:szCs w:val="26"/>
        </w:rPr>
      </w:pPr>
    </w:p>
    <w:p w:rsidR="009B3519" w:rsidRPr="00FE307B" w:rsidRDefault="009B3519" w:rsidP="00FE307B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FE307B">
        <w:rPr>
          <w:b/>
          <w:bCs/>
          <w:color w:val="000000"/>
          <w:sz w:val="26"/>
          <w:szCs w:val="26"/>
        </w:rPr>
        <w:t>Общие положения</w:t>
      </w:r>
    </w:p>
    <w:p w:rsidR="00B07C14" w:rsidRDefault="009B3519" w:rsidP="0075773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57730">
        <w:rPr>
          <w:color w:val="000000"/>
          <w:sz w:val="26"/>
          <w:szCs w:val="26"/>
        </w:rPr>
        <w:t xml:space="preserve">1.1. </w:t>
      </w:r>
      <w:proofErr w:type="gramStart"/>
      <w:r w:rsidRPr="00757730">
        <w:rPr>
          <w:color w:val="000000"/>
          <w:sz w:val="26"/>
          <w:szCs w:val="26"/>
        </w:rPr>
        <w:t xml:space="preserve">Положение </w:t>
      </w:r>
      <w:r w:rsidR="00157C30" w:rsidRPr="00EB46B2">
        <w:rPr>
          <w:bCs/>
          <w:color w:val="000000"/>
          <w:sz w:val="26"/>
          <w:szCs w:val="26"/>
        </w:rPr>
        <w:t>о</w:t>
      </w:r>
      <w:r w:rsidR="00B56A5D">
        <w:rPr>
          <w:color w:val="000000"/>
          <w:sz w:val="26"/>
          <w:szCs w:val="26"/>
        </w:rPr>
        <w:t xml:space="preserve"> </w:t>
      </w:r>
      <w:r w:rsidR="00B07C14">
        <w:rPr>
          <w:color w:val="000000"/>
          <w:sz w:val="26"/>
          <w:szCs w:val="26"/>
        </w:rPr>
        <w:t>единой дежурно-диспетчерской службе Надеждинского муниципального района</w:t>
      </w:r>
      <w:r w:rsidR="00B15E71">
        <w:rPr>
          <w:color w:val="000000"/>
          <w:sz w:val="26"/>
          <w:szCs w:val="26"/>
        </w:rPr>
        <w:t xml:space="preserve"> (далее - Положение)</w:t>
      </w:r>
      <w:r w:rsidR="00157C30">
        <w:rPr>
          <w:color w:val="000000"/>
          <w:sz w:val="26"/>
          <w:szCs w:val="26"/>
        </w:rPr>
        <w:t xml:space="preserve">, </w:t>
      </w:r>
      <w:r w:rsidRPr="00757730">
        <w:rPr>
          <w:color w:val="000000"/>
          <w:sz w:val="26"/>
          <w:szCs w:val="26"/>
        </w:rPr>
        <w:t xml:space="preserve">разработано в целях реализации </w:t>
      </w:r>
      <w:r w:rsidR="00433AE7">
        <w:rPr>
          <w:b/>
          <w:bCs/>
          <w:color w:val="000000"/>
          <w:sz w:val="26"/>
          <w:szCs w:val="26"/>
        </w:rPr>
        <w:t xml:space="preserve"> </w:t>
      </w:r>
      <w:r w:rsidR="000C4A36">
        <w:rPr>
          <w:color w:val="000000"/>
          <w:sz w:val="26"/>
          <w:szCs w:val="26"/>
        </w:rPr>
        <w:t xml:space="preserve">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B07C14">
        <w:rPr>
          <w:color w:val="000000"/>
          <w:sz w:val="26"/>
          <w:szCs w:val="26"/>
        </w:rPr>
        <w:t xml:space="preserve">постановлений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B07C14" w:rsidRPr="001A5E8C">
        <w:rPr>
          <w:sz w:val="26"/>
          <w:szCs w:val="26"/>
        </w:rPr>
        <w:t>от</w:t>
      </w:r>
      <w:proofErr w:type="gramEnd"/>
      <w:r w:rsidR="00B07C14" w:rsidRPr="001A5E8C">
        <w:rPr>
          <w:sz w:val="26"/>
          <w:szCs w:val="26"/>
        </w:rPr>
        <w:t xml:space="preserve"> 31.12.2004 № 894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</w:t>
      </w:r>
      <w:r w:rsidR="00B07C14">
        <w:rPr>
          <w:sz w:val="26"/>
          <w:szCs w:val="26"/>
        </w:rPr>
        <w:t>»</w:t>
      </w:r>
      <w:r w:rsidR="00B07C14" w:rsidRPr="001A5E8C">
        <w:rPr>
          <w:sz w:val="26"/>
          <w:szCs w:val="26"/>
        </w:rPr>
        <w:t xml:space="preserve">, </w:t>
      </w:r>
      <w:r w:rsidR="00B07C14">
        <w:rPr>
          <w:sz w:val="26"/>
          <w:szCs w:val="26"/>
        </w:rPr>
        <w:t xml:space="preserve">постановления администрации Приморского края </w:t>
      </w:r>
      <w:r w:rsidR="00B07C14" w:rsidRPr="001A5E8C">
        <w:rPr>
          <w:sz w:val="26"/>
          <w:szCs w:val="26"/>
        </w:rPr>
        <w:t>от 11.09.2006 № 213-па «О создании единой дежурно-диспетчерской службы Приморского края»</w:t>
      </w:r>
      <w:r w:rsidR="00B07C14">
        <w:rPr>
          <w:sz w:val="26"/>
          <w:szCs w:val="26"/>
        </w:rPr>
        <w:t>.</w:t>
      </w:r>
    </w:p>
    <w:p w:rsidR="00874A16" w:rsidRDefault="00B15E71" w:rsidP="00874A16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874A16">
        <w:rPr>
          <w:color w:val="000000"/>
          <w:sz w:val="26"/>
          <w:szCs w:val="26"/>
        </w:rPr>
        <w:t>1.2. Н</w:t>
      </w:r>
      <w:r w:rsidRPr="00874A16">
        <w:rPr>
          <w:sz w:val="26"/>
          <w:szCs w:val="26"/>
        </w:rPr>
        <w:t>астоящее Положение</w:t>
      </w:r>
      <w:r w:rsidR="001F70D2">
        <w:rPr>
          <w:sz w:val="26"/>
          <w:szCs w:val="26"/>
        </w:rPr>
        <w:t xml:space="preserve"> определяет</w:t>
      </w:r>
      <w:r w:rsidR="00874A16" w:rsidRPr="00874A16">
        <w:rPr>
          <w:sz w:val="26"/>
          <w:szCs w:val="26"/>
        </w:rPr>
        <w:t xml:space="preserve"> основные задачи, организацию, состав и условия функционирования единой дежурно-диспетчерской службы Надеждинского муниципального района (далее - ЕДДС).</w:t>
      </w:r>
    </w:p>
    <w:p w:rsidR="00874A16" w:rsidRPr="009D4DB1" w:rsidRDefault="00874A16" w:rsidP="009F2CDD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9F2CDD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является органом повседневного управления </w:t>
      </w:r>
      <w:r w:rsidR="009F2CDD">
        <w:rPr>
          <w:sz w:val="26"/>
          <w:szCs w:val="26"/>
        </w:rPr>
        <w:t>Надеждинского районного</w:t>
      </w:r>
      <w:r w:rsidRPr="009D4DB1">
        <w:rPr>
          <w:sz w:val="26"/>
          <w:szCs w:val="26"/>
        </w:rPr>
        <w:t xml:space="preserve"> звена </w:t>
      </w:r>
      <w:r w:rsidR="009F2CDD">
        <w:rPr>
          <w:sz w:val="26"/>
          <w:szCs w:val="26"/>
        </w:rPr>
        <w:t xml:space="preserve">Приморской </w:t>
      </w:r>
      <w:r w:rsidRPr="009D4DB1">
        <w:rPr>
          <w:sz w:val="26"/>
          <w:szCs w:val="26"/>
        </w:rPr>
        <w:t>территориальной подсистемы единой государственной системы предупреждения и ликвидации чрезвычайных ситуаций (</w:t>
      </w:r>
      <w:r w:rsidR="000A3086">
        <w:rPr>
          <w:sz w:val="26"/>
          <w:szCs w:val="26"/>
        </w:rPr>
        <w:t xml:space="preserve">далее - </w:t>
      </w:r>
      <w:r w:rsidR="00D578D0">
        <w:rPr>
          <w:sz w:val="26"/>
          <w:szCs w:val="26"/>
        </w:rPr>
        <w:t>Надеждинское районное звено</w:t>
      </w:r>
      <w:r w:rsidRPr="009D4DB1">
        <w:rPr>
          <w:sz w:val="26"/>
          <w:szCs w:val="26"/>
        </w:rPr>
        <w:t xml:space="preserve"> РСЧС). </w:t>
      </w:r>
    </w:p>
    <w:p w:rsidR="00874A16" w:rsidRPr="009D4DB1" w:rsidRDefault="00874A16" w:rsidP="00874A16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D4DB1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9D4DB1">
        <w:rPr>
          <w:sz w:val="26"/>
          <w:szCs w:val="26"/>
        </w:rPr>
        <w:t xml:space="preserve">. </w:t>
      </w:r>
      <w:r w:rsidR="009F2CDD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в пределах своих полномочий взаимодействует со всеми дежурно-диспетчерскими службами (далее - ДДС)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 экстренных оперативных служб и организаций (объектов)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и совместных действий при угрозе возникновения или возникновении ЧС.</w:t>
      </w:r>
    </w:p>
    <w:p w:rsidR="00874A16" w:rsidRPr="009D4DB1" w:rsidRDefault="00874A16" w:rsidP="00874A16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D4DB1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9D4DB1">
        <w:rPr>
          <w:sz w:val="26"/>
          <w:szCs w:val="26"/>
        </w:rPr>
        <w:t xml:space="preserve">. </w:t>
      </w:r>
      <w:proofErr w:type="gramStart"/>
      <w:r w:rsidRPr="009D4DB1">
        <w:rPr>
          <w:sz w:val="26"/>
          <w:szCs w:val="26"/>
        </w:rPr>
        <w:t xml:space="preserve">Целью создания </w:t>
      </w:r>
      <w:r w:rsidR="009F2CDD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является повышение готовности органов местного </w:t>
      </w:r>
      <w:r w:rsidRPr="009D4DB1">
        <w:rPr>
          <w:sz w:val="26"/>
          <w:szCs w:val="26"/>
        </w:rPr>
        <w:lastRenderedPageBreak/>
        <w:t xml:space="preserve">самоуправления </w:t>
      </w:r>
      <w:r w:rsidR="001F70D2">
        <w:rPr>
          <w:sz w:val="26"/>
          <w:szCs w:val="26"/>
        </w:rPr>
        <w:t xml:space="preserve">Надеждинского муниципального района </w:t>
      </w:r>
      <w:r w:rsidRPr="009D4DB1">
        <w:rPr>
          <w:sz w:val="26"/>
          <w:szCs w:val="26"/>
        </w:rPr>
        <w:t xml:space="preserve">и служб </w:t>
      </w:r>
      <w:r w:rsidR="001F70D2"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 к реагированию на угрозы возникновения или возникновение ЧС, эффективности взаимодействия привлекаемых сил и средств </w:t>
      </w:r>
      <w:r w:rsidR="00D578D0">
        <w:rPr>
          <w:sz w:val="26"/>
          <w:szCs w:val="26"/>
        </w:rPr>
        <w:t xml:space="preserve">Надеждинского районного звена </w:t>
      </w:r>
      <w:r w:rsidRPr="009D4DB1">
        <w:rPr>
          <w:sz w:val="26"/>
          <w:szCs w:val="26"/>
        </w:rPr>
        <w:t>РСЧС, в том числе экстренных оперативных служб, организаций (объектов), при их совместных действиях по предупреждению и ликвидации ЧС, а также обеспечение исполнения полномочий органами местного самоуправления</w:t>
      </w:r>
      <w:proofErr w:type="gramEnd"/>
      <w:r w:rsidRPr="009D4DB1">
        <w:rPr>
          <w:sz w:val="26"/>
          <w:szCs w:val="26"/>
        </w:rPr>
        <w:t xml:space="preserve">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 по организации и осуществлению мероприятий по гражданской обороне (далее - ГО), обеспечению первичных мер пожарной безопасности в границах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>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874A16" w:rsidRPr="009D4DB1" w:rsidRDefault="00874A16" w:rsidP="00874A16">
      <w:pPr>
        <w:spacing w:line="360" w:lineRule="auto"/>
        <w:ind w:firstLine="709"/>
        <w:jc w:val="both"/>
        <w:rPr>
          <w:sz w:val="26"/>
          <w:szCs w:val="26"/>
        </w:rPr>
      </w:pPr>
      <w:r w:rsidRPr="009D4DB1">
        <w:rPr>
          <w:sz w:val="26"/>
          <w:szCs w:val="26"/>
        </w:rPr>
        <w:t>1.</w:t>
      </w:r>
      <w:r>
        <w:rPr>
          <w:sz w:val="26"/>
          <w:szCs w:val="26"/>
        </w:rPr>
        <w:t xml:space="preserve">6. </w:t>
      </w:r>
      <w:proofErr w:type="gramStart"/>
      <w:r w:rsidR="009F2CDD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предназначена для приема и передачи сигналов оповещения ГО от вышестоящих органов управления</w:t>
      </w:r>
      <w:r>
        <w:rPr>
          <w:sz w:val="26"/>
          <w:szCs w:val="26"/>
        </w:rPr>
        <w:t xml:space="preserve"> гражданской обороной</w:t>
      </w:r>
      <w:r w:rsidRPr="009D4DB1">
        <w:rPr>
          <w:sz w:val="26"/>
          <w:szCs w:val="26"/>
        </w:rPr>
        <w:t>, сигналов на изм</w:t>
      </w:r>
      <w:r w:rsidR="009F2CDD">
        <w:rPr>
          <w:sz w:val="26"/>
          <w:szCs w:val="26"/>
        </w:rPr>
        <w:t>енение режимов функционирования звеньев Надеждинского районного звена</w:t>
      </w:r>
      <w:r w:rsidRPr="009D4DB1">
        <w:rPr>
          <w:sz w:val="26"/>
          <w:szCs w:val="26"/>
        </w:rPr>
        <w:t xml:space="preserve"> РСЧС, приема сообщений о ЧС</w:t>
      </w:r>
      <w:r>
        <w:rPr>
          <w:sz w:val="26"/>
          <w:szCs w:val="26"/>
        </w:rPr>
        <w:t xml:space="preserve"> и происшествиях</w:t>
      </w:r>
      <w:r w:rsidRPr="009D4DB1">
        <w:rPr>
          <w:sz w:val="26"/>
          <w:szCs w:val="26"/>
        </w:rPr>
        <w:t xml:space="preserve"> от населения и организаций, оперативного доведения данной информации до соответствующих ДДС экстренных оперативных служб и организаций (объектов)</w:t>
      </w:r>
      <w:r w:rsidR="001F70D2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>, координации совместных действий ДДС экстренных оперативных служб и организаций</w:t>
      </w:r>
      <w:proofErr w:type="gramEnd"/>
      <w:r w:rsidRPr="009D4DB1">
        <w:rPr>
          <w:sz w:val="26"/>
          <w:szCs w:val="26"/>
        </w:rPr>
        <w:t xml:space="preserve"> (объектов)</w:t>
      </w:r>
      <w:r w:rsidR="001F70D2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 xml:space="preserve">, оперативного управления силами и средствами соответствующего звена территориальной подсистемы РСЧС, оповещения руководящего состава </w:t>
      </w:r>
      <w:r w:rsidR="00D578D0">
        <w:rPr>
          <w:sz w:val="26"/>
          <w:szCs w:val="26"/>
        </w:rPr>
        <w:t>Надеждинского районного</w:t>
      </w:r>
      <w:r w:rsidRPr="009D4DB1">
        <w:rPr>
          <w:sz w:val="26"/>
          <w:szCs w:val="26"/>
        </w:rPr>
        <w:t xml:space="preserve"> звена</w:t>
      </w:r>
      <w:r w:rsidR="00D578D0">
        <w:rPr>
          <w:sz w:val="26"/>
          <w:szCs w:val="26"/>
        </w:rPr>
        <w:t xml:space="preserve"> РСЧС</w:t>
      </w:r>
      <w:r w:rsidRPr="009D4DB1">
        <w:rPr>
          <w:sz w:val="26"/>
          <w:szCs w:val="26"/>
        </w:rPr>
        <w:t xml:space="preserve"> и населения об угрозе возн</w:t>
      </w:r>
      <w:r>
        <w:rPr>
          <w:sz w:val="26"/>
          <w:szCs w:val="26"/>
        </w:rPr>
        <w:t>икновения или возникновении ЧС</w:t>
      </w:r>
      <w:r w:rsidRPr="009D4DB1">
        <w:rPr>
          <w:sz w:val="26"/>
          <w:szCs w:val="26"/>
        </w:rPr>
        <w:t xml:space="preserve">. </w:t>
      </w:r>
    </w:p>
    <w:p w:rsidR="009F2CDD" w:rsidRPr="009F2CDD" w:rsidRDefault="00874A16" w:rsidP="00874A16">
      <w:pPr>
        <w:spacing w:line="360" w:lineRule="auto"/>
        <w:ind w:firstLine="709"/>
        <w:jc w:val="both"/>
        <w:rPr>
          <w:sz w:val="26"/>
          <w:szCs w:val="26"/>
        </w:rPr>
      </w:pPr>
      <w:r w:rsidRPr="009F2CDD">
        <w:rPr>
          <w:sz w:val="26"/>
          <w:szCs w:val="26"/>
        </w:rPr>
        <w:t xml:space="preserve">1.7. </w:t>
      </w:r>
      <w:r w:rsidR="009F2CDD" w:rsidRPr="009F2CDD">
        <w:rPr>
          <w:sz w:val="26"/>
          <w:szCs w:val="26"/>
        </w:rPr>
        <w:t>ЕДДС организационно входит в состав муниципального казенного учреждения «Хозяйственное управление администрации Надеждинского муниципального района».</w:t>
      </w:r>
    </w:p>
    <w:p w:rsidR="009F2CDD" w:rsidRPr="009F2CDD" w:rsidRDefault="009F2CDD" w:rsidP="00874A16">
      <w:pPr>
        <w:spacing w:line="360" w:lineRule="auto"/>
        <w:ind w:firstLine="709"/>
        <w:jc w:val="both"/>
        <w:rPr>
          <w:sz w:val="26"/>
          <w:szCs w:val="26"/>
        </w:rPr>
      </w:pPr>
      <w:r w:rsidRPr="009F2CDD">
        <w:rPr>
          <w:sz w:val="26"/>
          <w:szCs w:val="26"/>
        </w:rPr>
        <w:t>1.8. Оперативное руководство ЕДДС осуществляет начальник отдела по делам гражданской обороны, чрезвычайным ситуациям, информационным технологиям, пожарной и информационной безопасности администрации Надеждинского муниципального района.</w:t>
      </w:r>
    </w:p>
    <w:p w:rsidR="009F2CDD" w:rsidRPr="009F2CDD" w:rsidRDefault="009F2CDD" w:rsidP="009F2CDD">
      <w:pPr>
        <w:spacing w:line="360" w:lineRule="auto"/>
        <w:ind w:firstLine="709"/>
        <w:jc w:val="both"/>
        <w:rPr>
          <w:sz w:val="26"/>
          <w:szCs w:val="26"/>
        </w:rPr>
      </w:pPr>
      <w:r w:rsidRPr="009F2CDD">
        <w:rPr>
          <w:sz w:val="26"/>
          <w:szCs w:val="26"/>
        </w:rPr>
        <w:t>1.9. Руководство ЕДДС осуществляет директор муниципального казенного учреждения «Хозяйственное управление администрации Надеждинского муниципального района».</w:t>
      </w:r>
    </w:p>
    <w:p w:rsidR="00874A16" w:rsidRPr="009F2CDD" w:rsidRDefault="009F2CDD" w:rsidP="00874A16">
      <w:pPr>
        <w:spacing w:line="360" w:lineRule="auto"/>
        <w:ind w:firstLine="709"/>
        <w:jc w:val="both"/>
        <w:rPr>
          <w:sz w:val="26"/>
          <w:szCs w:val="26"/>
        </w:rPr>
      </w:pPr>
      <w:r w:rsidRPr="009F2CDD">
        <w:rPr>
          <w:sz w:val="26"/>
          <w:szCs w:val="26"/>
        </w:rPr>
        <w:t xml:space="preserve">1.10. Вышестоящим органом повседневного управления ЕДДС по вопросам сбора, обработки и обмена информацией о ЧС, а также при совместных действиях в ЧС является </w:t>
      </w:r>
      <w:r w:rsidR="00874A16" w:rsidRPr="009F2CDD">
        <w:rPr>
          <w:sz w:val="26"/>
          <w:szCs w:val="26"/>
        </w:rPr>
        <w:t xml:space="preserve">первый заместитель главы администрации Надеждинского муниципального </w:t>
      </w:r>
      <w:r w:rsidR="00874A16" w:rsidRPr="009F2CDD">
        <w:rPr>
          <w:sz w:val="26"/>
          <w:szCs w:val="26"/>
        </w:rPr>
        <w:lastRenderedPageBreak/>
        <w:t>района – председатель комиссии по предупреждению и ликвидации чрезвычайных ситуаций, обеспечению пожарной безопасности и безопасности на водных объектах Надеждинского муниципального района.</w:t>
      </w:r>
    </w:p>
    <w:p w:rsidR="00874A16" w:rsidRPr="009D4DB1" w:rsidRDefault="00874A16" w:rsidP="00874A16">
      <w:pPr>
        <w:spacing w:line="360" w:lineRule="auto"/>
        <w:ind w:firstLine="709"/>
        <w:jc w:val="both"/>
        <w:rPr>
          <w:color w:val="0070C0"/>
          <w:sz w:val="26"/>
          <w:szCs w:val="26"/>
        </w:rPr>
      </w:pPr>
      <w:r w:rsidRPr="009D4DB1">
        <w:rPr>
          <w:sz w:val="26"/>
          <w:szCs w:val="26"/>
        </w:rPr>
        <w:t>1.</w:t>
      </w:r>
      <w:r w:rsidR="009F2CDD">
        <w:rPr>
          <w:sz w:val="26"/>
          <w:szCs w:val="26"/>
        </w:rPr>
        <w:t>11</w:t>
      </w:r>
      <w:r w:rsidRPr="009D4DB1">
        <w:rPr>
          <w:sz w:val="26"/>
          <w:szCs w:val="26"/>
        </w:rPr>
        <w:t xml:space="preserve">. </w:t>
      </w:r>
      <w:proofErr w:type="gramStart"/>
      <w:r w:rsidR="009F2CDD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</w:t>
      </w:r>
      <w:proofErr w:type="gramEnd"/>
      <w:r w:rsidRPr="009D4DB1">
        <w:rPr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</w:t>
      </w:r>
      <w:r w:rsidR="001F70D2" w:rsidRPr="009D4DB1">
        <w:rPr>
          <w:sz w:val="26"/>
          <w:szCs w:val="26"/>
        </w:rPr>
        <w:t>муниципальными правовыми актами</w:t>
      </w:r>
      <w:r w:rsidR="00F80E99">
        <w:rPr>
          <w:sz w:val="26"/>
          <w:szCs w:val="26"/>
        </w:rPr>
        <w:t xml:space="preserve"> органов местного самоуправления Надеждинского муниципального района</w:t>
      </w:r>
      <w:r w:rsidR="001F70D2">
        <w:rPr>
          <w:sz w:val="26"/>
          <w:szCs w:val="26"/>
        </w:rPr>
        <w:t>,</w:t>
      </w:r>
      <w:r w:rsidR="001F70D2" w:rsidRPr="009D4DB1">
        <w:rPr>
          <w:sz w:val="26"/>
          <w:szCs w:val="26"/>
        </w:rPr>
        <w:t xml:space="preserve"> </w:t>
      </w:r>
      <w:r w:rsidR="001F70D2">
        <w:rPr>
          <w:sz w:val="26"/>
          <w:szCs w:val="26"/>
        </w:rPr>
        <w:t>настоящим Положением</w:t>
      </w:r>
      <w:r w:rsidRPr="009D4DB1">
        <w:rPr>
          <w:sz w:val="26"/>
          <w:szCs w:val="26"/>
        </w:rPr>
        <w:t>.</w:t>
      </w:r>
    </w:p>
    <w:p w:rsidR="00874A16" w:rsidRPr="009D4DB1" w:rsidRDefault="00874A16" w:rsidP="00874A16">
      <w:pPr>
        <w:pStyle w:val="a9"/>
        <w:spacing w:line="360" w:lineRule="auto"/>
        <w:ind w:firstLine="709"/>
        <w:rPr>
          <w:szCs w:val="26"/>
        </w:rPr>
      </w:pPr>
      <w:r w:rsidRPr="009D4DB1">
        <w:rPr>
          <w:szCs w:val="26"/>
        </w:rPr>
        <w:t>1.</w:t>
      </w:r>
      <w:r w:rsidR="009F2CDD">
        <w:rPr>
          <w:szCs w:val="26"/>
        </w:rPr>
        <w:t>12</w:t>
      </w:r>
      <w:r w:rsidRPr="009D4DB1">
        <w:rPr>
          <w:szCs w:val="26"/>
        </w:rPr>
        <w:t xml:space="preserve">. </w:t>
      </w:r>
      <w:r w:rsidR="009F2CDD">
        <w:rPr>
          <w:szCs w:val="26"/>
        </w:rPr>
        <w:t>Е</w:t>
      </w:r>
      <w:r w:rsidRPr="009D4DB1">
        <w:rPr>
          <w:szCs w:val="26"/>
        </w:rPr>
        <w:t>ДДС</w:t>
      </w:r>
      <w:r>
        <w:rPr>
          <w:szCs w:val="26"/>
        </w:rPr>
        <w:t xml:space="preserve"> </w:t>
      </w:r>
      <w:r w:rsidRPr="009D4DB1">
        <w:rPr>
          <w:szCs w:val="26"/>
        </w:rPr>
        <w:t xml:space="preserve">осуществляет свою деятельность во взаимодействии с центром управления в кризисных ситуациях (далее - ЦУКС) главного управления МЧС России по </w:t>
      </w:r>
      <w:r>
        <w:rPr>
          <w:szCs w:val="26"/>
        </w:rPr>
        <w:t xml:space="preserve">Приморскому краю </w:t>
      </w:r>
      <w:r w:rsidRPr="009D4DB1">
        <w:rPr>
          <w:szCs w:val="26"/>
        </w:rPr>
        <w:t>(далее - ГУ МЧС России</w:t>
      </w:r>
      <w:r>
        <w:rPr>
          <w:szCs w:val="26"/>
        </w:rPr>
        <w:t xml:space="preserve"> по ПК</w:t>
      </w:r>
      <w:r w:rsidRPr="009D4DB1">
        <w:rPr>
          <w:szCs w:val="26"/>
        </w:rPr>
        <w:t xml:space="preserve">), подразделениями органов государственной власти и органами местного самоуправления </w:t>
      </w:r>
      <w:r>
        <w:rPr>
          <w:szCs w:val="26"/>
        </w:rPr>
        <w:t>Приморского края, органами местного самоуправления Надеждинского муниципального района.</w:t>
      </w:r>
    </w:p>
    <w:p w:rsidR="00E22B1F" w:rsidRDefault="00E22B1F" w:rsidP="00E22B1F">
      <w:pPr>
        <w:pStyle w:val="a9"/>
        <w:numPr>
          <w:ilvl w:val="0"/>
          <w:numId w:val="4"/>
        </w:numPr>
        <w:spacing w:line="360" w:lineRule="auto"/>
        <w:jc w:val="center"/>
        <w:rPr>
          <w:b/>
          <w:szCs w:val="26"/>
        </w:rPr>
      </w:pPr>
      <w:r w:rsidRPr="00CD6E4C">
        <w:rPr>
          <w:b/>
          <w:szCs w:val="26"/>
        </w:rPr>
        <w:t xml:space="preserve">Основные задачи </w:t>
      </w:r>
      <w:r w:rsidR="004F31F8">
        <w:rPr>
          <w:b/>
          <w:szCs w:val="26"/>
        </w:rPr>
        <w:t>ЕДДС</w:t>
      </w:r>
    </w:p>
    <w:p w:rsidR="00E22B1F" w:rsidRPr="009D4DB1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выполняет следующие основные задачи:</w:t>
      </w:r>
    </w:p>
    <w:p w:rsidR="00E22B1F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Pr="009D4DB1">
        <w:rPr>
          <w:sz w:val="26"/>
          <w:szCs w:val="26"/>
        </w:rPr>
        <w:t xml:space="preserve">рием вызовов </w:t>
      </w:r>
      <w:r>
        <w:rPr>
          <w:sz w:val="26"/>
          <w:szCs w:val="26"/>
        </w:rPr>
        <w:t>и сообщений</w:t>
      </w:r>
      <w:r w:rsidRPr="009D4DB1">
        <w:rPr>
          <w:sz w:val="26"/>
          <w:szCs w:val="26"/>
        </w:rPr>
        <w:t xml:space="preserve"> о ЧС</w:t>
      </w:r>
      <w:r>
        <w:rPr>
          <w:sz w:val="26"/>
          <w:szCs w:val="26"/>
        </w:rPr>
        <w:t xml:space="preserve"> и происшествиях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о</w:t>
      </w:r>
      <w:r w:rsidRPr="009D4DB1">
        <w:rPr>
          <w:sz w:val="26"/>
          <w:szCs w:val="26"/>
        </w:rPr>
        <w:t>повещение</w:t>
      </w:r>
      <w:r>
        <w:rPr>
          <w:sz w:val="26"/>
          <w:szCs w:val="26"/>
        </w:rPr>
        <w:t xml:space="preserve"> и информирование руководства гражданской обороной</w:t>
      </w:r>
      <w:r w:rsidRPr="009D4DB1">
        <w:rPr>
          <w:sz w:val="26"/>
          <w:szCs w:val="26"/>
        </w:rPr>
        <w:t xml:space="preserve">, </w:t>
      </w:r>
      <w:r>
        <w:rPr>
          <w:sz w:val="26"/>
          <w:szCs w:val="26"/>
        </w:rPr>
        <w:t>Надеждинского районного звена</w:t>
      </w:r>
      <w:r w:rsidRPr="009D4DB1">
        <w:rPr>
          <w:sz w:val="26"/>
          <w:szCs w:val="26"/>
        </w:rPr>
        <w:t xml:space="preserve"> РСЧС, органов управления, сил и средств на территории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, выделяемых </w:t>
      </w:r>
      <w:r>
        <w:rPr>
          <w:sz w:val="26"/>
          <w:szCs w:val="26"/>
        </w:rPr>
        <w:t xml:space="preserve">и </w:t>
      </w:r>
      <w:r w:rsidRPr="009D4DB1">
        <w:rPr>
          <w:sz w:val="26"/>
          <w:szCs w:val="26"/>
        </w:rPr>
        <w:t>привлекаемых для предупреждения и ликвидации ЧС</w:t>
      </w:r>
      <w:r>
        <w:rPr>
          <w:sz w:val="26"/>
          <w:szCs w:val="26"/>
        </w:rPr>
        <w:t xml:space="preserve"> и происшествий</w:t>
      </w:r>
      <w:r w:rsidRPr="009D4DB1">
        <w:rPr>
          <w:sz w:val="26"/>
          <w:szCs w:val="26"/>
        </w:rPr>
        <w:t xml:space="preserve">, сил и средств ГО на территории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, населения </w:t>
      </w:r>
      <w:r>
        <w:rPr>
          <w:sz w:val="26"/>
          <w:szCs w:val="26"/>
        </w:rPr>
        <w:t xml:space="preserve">Надеждинского муниципального района, органов местного самоуправления Надеждинского муниципального района, </w:t>
      </w:r>
      <w:r w:rsidRPr="009D4DB1">
        <w:rPr>
          <w:sz w:val="26"/>
          <w:szCs w:val="26"/>
        </w:rPr>
        <w:t>и ДДС экстренных оперативных служб и организаций (объектов)</w:t>
      </w:r>
      <w:r w:rsidR="001F70D2">
        <w:rPr>
          <w:sz w:val="26"/>
          <w:szCs w:val="26"/>
        </w:rPr>
        <w:t xml:space="preserve"> Надеждинского муниципального</w:t>
      </w:r>
      <w:proofErr w:type="gramEnd"/>
      <w:r w:rsidR="001F70D2">
        <w:rPr>
          <w:sz w:val="26"/>
          <w:szCs w:val="26"/>
        </w:rPr>
        <w:t xml:space="preserve"> района</w:t>
      </w:r>
      <w:r w:rsidRPr="009D4DB1">
        <w:rPr>
          <w:sz w:val="26"/>
          <w:szCs w:val="26"/>
        </w:rPr>
        <w:t xml:space="preserve"> о ЧС, </w:t>
      </w:r>
      <w:proofErr w:type="gramStart"/>
      <w:r w:rsidRPr="009D4DB1">
        <w:rPr>
          <w:sz w:val="26"/>
          <w:szCs w:val="26"/>
        </w:rPr>
        <w:t>предпринятых мерах</w:t>
      </w:r>
      <w:proofErr w:type="gramEnd"/>
      <w:r w:rsidRPr="009D4DB1">
        <w:rPr>
          <w:sz w:val="26"/>
          <w:szCs w:val="26"/>
        </w:rPr>
        <w:t xml:space="preserve"> и мероприятиях, проводимых в районе ЧС;</w:t>
      </w:r>
    </w:p>
    <w:p w:rsidR="00E22B1F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D4DB1">
        <w:rPr>
          <w:sz w:val="26"/>
          <w:szCs w:val="26"/>
        </w:rPr>
        <w:t>организация взаимодействия в установленном порядке в целях оперативного реагирования на ЧС с органами управления</w:t>
      </w:r>
      <w:r w:rsidR="00303FA8">
        <w:rPr>
          <w:sz w:val="26"/>
          <w:szCs w:val="26"/>
        </w:rPr>
        <w:t xml:space="preserve"> Надеждинского районного звена</w:t>
      </w:r>
      <w:r w:rsidRPr="009D4DB1">
        <w:rPr>
          <w:sz w:val="26"/>
          <w:szCs w:val="26"/>
        </w:rPr>
        <w:t xml:space="preserve"> РСЧС, </w:t>
      </w:r>
      <w:r w:rsidRPr="009D4DB1">
        <w:rPr>
          <w:sz w:val="26"/>
          <w:szCs w:val="26"/>
        </w:rPr>
        <w:lastRenderedPageBreak/>
        <w:t xml:space="preserve">администрацией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, </w:t>
      </w:r>
      <w:r>
        <w:rPr>
          <w:sz w:val="26"/>
          <w:szCs w:val="26"/>
        </w:rPr>
        <w:t>сельскими поселениями, образованны</w:t>
      </w:r>
      <w:r w:rsidR="00303FA8">
        <w:rPr>
          <w:sz w:val="26"/>
          <w:szCs w:val="26"/>
        </w:rPr>
        <w:t>ми</w:t>
      </w:r>
      <w:r>
        <w:rPr>
          <w:sz w:val="26"/>
          <w:szCs w:val="26"/>
        </w:rPr>
        <w:t xml:space="preserve"> в границах Надеждинского муниципального района</w:t>
      </w:r>
      <w:r w:rsidRPr="009D4DB1">
        <w:rPr>
          <w:sz w:val="26"/>
          <w:szCs w:val="26"/>
        </w:rPr>
        <w:t xml:space="preserve"> и ДДС экстренных оперативных служб и организаций (объектов) </w:t>
      </w:r>
      <w:r w:rsidR="001F70D2"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9D4DB1">
        <w:rPr>
          <w:sz w:val="26"/>
          <w:szCs w:val="26"/>
        </w:rPr>
        <w:t>информирование ДДС экстренных оперативных служб и организаций (объектов)</w:t>
      </w:r>
      <w:r w:rsidR="00F80E99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>, сил</w:t>
      </w:r>
      <w:r w:rsidR="00303FA8">
        <w:rPr>
          <w:sz w:val="26"/>
          <w:szCs w:val="26"/>
        </w:rPr>
        <w:t xml:space="preserve"> Надеждинского районного звена</w:t>
      </w:r>
      <w:r w:rsidRPr="009D4DB1">
        <w:rPr>
          <w:sz w:val="26"/>
          <w:szCs w:val="26"/>
        </w:rPr>
        <w:t xml:space="preserve"> РСЧС, привлекаемых к ликвидации ЧС, об обстановке, принятых и рекомендуемых мерах;</w:t>
      </w:r>
    </w:p>
    <w:p w:rsidR="00E22B1F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D4DB1">
        <w:rPr>
          <w:sz w:val="26"/>
          <w:szCs w:val="26"/>
        </w:rPr>
        <w:t xml:space="preserve">регистрация и документирование всех входящих и исходящих сообщений, вызовов от населения, обобщение информации о произошедших ЧС </w:t>
      </w:r>
      <w:r>
        <w:rPr>
          <w:sz w:val="26"/>
          <w:szCs w:val="26"/>
        </w:rPr>
        <w:t>и иных происшествиях</w:t>
      </w:r>
      <w:r w:rsidRPr="009D4DB1">
        <w:rPr>
          <w:sz w:val="26"/>
          <w:szCs w:val="26"/>
        </w:rPr>
        <w:t xml:space="preserve"> (за сутки дежурства), ходе работ по их ликвидации и представление соответствующих донесений </w:t>
      </w:r>
      <w:r>
        <w:rPr>
          <w:sz w:val="26"/>
          <w:szCs w:val="26"/>
        </w:rPr>
        <w:t>и докладов</w:t>
      </w:r>
      <w:r w:rsidRPr="009D4DB1">
        <w:rPr>
          <w:sz w:val="26"/>
          <w:szCs w:val="26"/>
        </w:rPr>
        <w:t xml:space="preserve"> по подчиненности, формирование статистических отчетов по поступившим вызовам;</w:t>
      </w:r>
    </w:p>
    <w:p w:rsidR="00E22B1F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9D4DB1">
        <w:rPr>
          <w:sz w:val="26"/>
          <w:szCs w:val="26"/>
        </w:rPr>
        <w:t>оповещение и информирование ЕДДС</w:t>
      </w:r>
      <w:r>
        <w:rPr>
          <w:sz w:val="26"/>
          <w:szCs w:val="26"/>
        </w:rPr>
        <w:t xml:space="preserve"> и ДДС</w:t>
      </w:r>
      <w:r w:rsidRPr="009D4DB1">
        <w:rPr>
          <w:sz w:val="26"/>
          <w:szCs w:val="26"/>
        </w:rPr>
        <w:t xml:space="preserve"> муниципальных образований</w:t>
      </w:r>
      <w:r>
        <w:rPr>
          <w:sz w:val="26"/>
          <w:szCs w:val="26"/>
        </w:rPr>
        <w:t xml:space="preserve"> Приморского края и Надеждинского муниципального района</w:t>
      </w:r>
      <w:r w:rsidRPr="009D4DB1">
        <w:rPr>
          <w:sz w:val="26"/>
          <w:szCs w:val="26"/>
        </w:rPr>
        <w:t xml:space="preserve"> в соответствии с ситуацией по планам взаимодействия при ликвидации ЧС на других объектах и территориях;</w:t>
      </w:r>
    </w:p>
    <w:p w:rsidR="00E22B1F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9D4DB1">
        <w:rPr>
          <w:sz w:val="26"/>
          <w:szCs w:val="26"/>
        </w:rPr>
        <w:t xml:space="preserve">организация реагирования на вызовы </w:t>
      </w:r>
      <w:r>
        <w:rPr>
          <w:sz w:val="26"/>
          <w:szCs w:val="26"/>
        </w:rPr>
        <w:t xml:space="preserve">и </w:t>
      </w:r>
      <w:r w:rsidRPr="009D4DB1">
        <w:rPr>
          <w:sz w:val="26"/>
          <w:szCs w:val="26"/>
        </w:rPr>
        <w:t xml:space="preserve">сообщения о происшествиях, поступающих </w:t>
      </w:r>
      <w:r>
        <w:rPr>
          <w:sz w:val="26"/>
          <w:szCs w:val="26"/>
        </w:rPr>
        <w:t>дежурному диспетчеру по телефону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9D4DB1">
        <w:rPr>
          <w:sz w:val="26"/>
          <w:szCs w:val="26"/>
        </w:rPr>
        <w:t xml:space="preserve">оперативное управление силами и средствами </w:t>
      </w:r>
      <w:r w:rsidR="00A13CA1">
        <w:rPr>
          <w:sz w:val="26"/>
          <w:szCs w:val="26"/>
        </w:rPr>
        <w:t xml:space="preserve">Надеждинского районного звена </w:t>
      </w:r>
      <w:r w:rsidRPr="009D4DB1">
        <w:rPr>
          <w:sz w:val="26"/>
          <w:szCs w:val="26"/>
        </w:rPr>
        <w:t xml:space="preserve">РСЧС, расположенными на территории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>, постановка и доведение до них задач по локализации и ликвидации последствий пожаров, аварий, стихийных бедствий и других ЧС</w:t>
      </w:r>
      <w:r>
        <w:rPr>
          <w:sz w:val="26"/>
          <w:szCs w:val="26"/>
        </w:rPr>
        <w:t xml:space="preserve"> и происшествий</w:t>
      </w:r>
      <w:r w:rsidRPr="009D4DB1">
        <w:rPr>
          <w:sz w:val="26"/>
          <w:szCs w:val="26"/>
        </w:rPr>
        <w:t>, принятие необходимых экстренных мер и решений (в пределах установленных вышестоящими органами полномочий).</w:t>
      </w:r>
    </w:p>
    <w:p w:rsidR="00E22B1F" w:rsidRPr="00072D8E" w:rsidRDefault="00E22B1F" w:rsidP="00E22B1F">
      <w:pPr>
        <w:tabs>
          <w:tab w:val="left" w:pos="1134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072D8E">
        <w:rPr>
          <w:b/>
          <w:sz w:val="26"/>
          <w:szCs w:val="26"/>
        </w:rPr>
        <w:t xml:space="preserve">3. Функции </w:t>
      </w:r>
      <w:r w:rsidR="004F31F8">
        <w:rPr>
          <w:b/>
          <w:sz w:val="26"/>
          <w:szCs w:val="26"/>
        </w:rPr>
        <w:t>ЕДДС</w:t>
      </w:r>
    </w:p>
    <w:p w:rsidR="00E22B1F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9D4DB1">
        <w:rPr>
          <w:sz w:val="26"/>
          <w:szCs w:val="26"/>
        </w:rPr>
        <w:t xml:space="preserve">На </w:t>
      </w:r>
      <w:r w:rsidR="00A13CA1">
        <w:rPr>
          <w:sz w:val="26"/>
          <w:szCs w:val="26"/>
        </w:rPr>
        <w:t>Е</w:t>
      </w:r>
      <w:r w:rsidRPr="009D4DB1">
        <w:rPr>
          <w:sz w:val="26"/>
          <w:szCs w:val="26"/>
        </w:rPr>
        <w:t>ДДС возлагаются следующие основные функции:</w:t>
      </w:r>
    </w:p>
    <w:p w:rsidR="00E22B1F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D4DB1">
        <w:rPr>
          <w:sz w:val="26"/>
          <w:szCs w:val="26"/>
        </w:rPr>
        <w:t xml:space="preserve">осуществление сбора и обработки информации в области защиты населения и территорий от ЧС </w:t>
      </w:r>
      <w:r>
        <w:rPr>
          <w:sz w:val="26"/>
          <w:szCs w:val="26"/>
        </w:rPr>
        <w:t xml:space="preserve">и </w:t>
      </w:r>
      <w:r w:rsidRPr="009D4DB1">
        <w:rPr>
          <w:sz w:val="26"/>
          <w:szCs w:val="26"/>
        </w:rPr>
        <w:t>происшествий;</w:t>
      </w:r>
    </w:p>
    <w:p w:rsidR="00E22B1F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D4DB1">
        <w:rPr>
          <w:sz w:val="26"/>
          <w:szCs w:val="26"/>
        </w:rPr>
        <w:t xml:space="preserve">информационное обеспечение координационных органов </w:t>
      </w:r>
      <w:r w:rsidR="00A13CA1">
        <w:rPr>
          <w:sz w:val="26"/>
          <w:szCs w:val="26"/>
        </w:rPr>
        <w:t xml:space="preserve">Надеждинского районного звена </w:t>
      </w:r>
      <w:r w:rsidRPr="009D4DB1">
        <w:rPr>
          <w:sz w:val="26"/>
          <w:szCs w:val="26"/>
        </w:rPr>
        <w:t>РСЧС;</w:t>
      </w:r>
    </w:p>
    <w:p w:rsidR="00E22B1F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D4DB1">
        <w:rPr>
          <w:sz w:val="26"/>
          <w:szCs w:val="26"/>
        </w:rPr>
        <w:t xml:space="preserve">анализ и оценка достоверности поступившей информации, доведение ее до </w:t>
      </w:r>
      <w:hyperlink w:anchor="sub_202" w:history="1">
        <w:r w:rsidRPr="00A13CA1">
          <w:rPr>
            <w:rStyle w:val="ae"/>
            <w:color w:val="auto"/>
            <w:sz w:val="26"/>
            <w:szCs w:val="26"/>
          </w:rPr>
          <w:t>ДДС</w:t>
        </w:r>
      </w:hyperlink>
      <w:r w:rsidRPr="00A13CA1">
        <w:rPr>
          <w:rStyle w:val="ae"/>
          <w:color w:val="auto"/>
          <w:sz w:val="26"/>
          <w:szCs w:val="26"/>
        </w:rPr>
        <w:t xml:space="preserve"> экстренных оперативных служб и организаций (объектов)</w:t>
      </w:r>
      <w:r w:rsidRPr="00A13CA1">
        <w:rPr>
          <w:sz w:val="26"/>
          <w:szCs w:val="26"/>
        </w:rPr>
        <w:t>,</w:t>
      </w:r>
      <w:r w:rsidRPr="008908B8"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в компетенцию котор</w:t>
      </w:r>
      <w:r>
        <w:rPr>
          <w:sz w:val="26"/>
          <w:szCs w:val="26"/>
        </w:rPr>
        <w:t>ых</w:t>
      </w:r>
      <w:r w:rsidRPr="009D4DB1">
        <w:rPr>
          <w:sz w:val="26"/>
          <w:szCs w:val="26"/>
        </w:rPr>
        <w:t xml:space="preserve"> входит реагирование на принятое сообщение;</w:t>
      </w:r>
    </w:p>
    <w:p w:rsidR="00E22B1F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9D4DB1">
        <w:rPr>
          <w:sz w:val="26"/>
          <w:szCs w:val="26"/>
        </w:rPr>
        <w:t xml:space="preserve">обработка и анализ данных о ЧС </w:t>
      </w:r>
      <w:r>
        <w:rPr>
          <w:sz w:val="26"/>
          <w:szCs w:val="26"/>
        </w:rPr>
        <w:t>и происшествиях</w:t>
      </w:r>
      <w:r w:rsidRPr="009D4DB1">
        <w:rPr>
          <w:sz w:val="26"/>
          <w:szCs w:val="26"/>
        </w:rPr>
        <w:t>, определение ее масштаба и уточнение состава ДДС экстренных оперативных служб и организаций (объектов)</w:t>
      </w:r>
      <w:r w:rsidR="001F70D2">
        <w:rPr>
          <w:sz w:val="26"/>
          <w:szCs w:val="26"/>
        </w:rPr>
        <w:t xml:space="preserve"> </w:t>
      </w:r>
      <w:r w:rsidR="001F70D2">
        <w:rPr>
          <w:sz w:val="26"/>
          <w:szCs w:val="26"/>
        </w:rPr>
        <w:lastRenderedPageBreak/>
        <w:t>Надеждинского муниципального района</w:t>
      </w:r>
      <w:r w:rsidRPr="009D4DB1">
        <w:rPr>
          <w:sz w:val="26"/>
          <w:szCs w:val="26"/>
        </w:rPr>
        <w:t xml:space="preserve">, привлекаемых для реагирования на ЧС </w:t>
      </w:r>
      <w:r>
        <w:rPr>
          <w:sz w:val="26"/>
          <w:szCs w:val="26"/>
        </w:rPr>
        <w:t>и происшествия</w:t>
      </w:r>
      <w:r w:rsidRPr="009D4DB1">
        <w:rPr>
          <w:sz w:val="26"/>
          <w:szCs w:val="26"/>
        </w:rPr>
        <w:t>, их оповещение о переводе в соответствующие режимы функционирования;</w:t>
      </w:r>
    </w:p>
    <w:p w:rsidR="00E22B1F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D4DB1">
        <w:rPr>
          <w:sz w:val="26"/>
          <w:szCs w:val="26"/>
        </w:rPr>
        <w:t>сбор, оценка и контроль данных обстановки,</w:t>
      </w:r>
      <w:r>
        <w:rPr>
          <w:sz w:val="26"/>
          <w:szCs w:val="26"/>
        </w:rPr>
        <w:t xml:space="preserve"> принятых мер по ликвидации ЧС, происшествий</w:t>
      </w:r>
      <w:r w:rsidRPr="009D4DB1">
        <w:rPr>
          <w:sz w:val="26"/>
          <w:szCs w:val="26"/>
        </w:rPr>
        <w:t xml:space="preserve">, подготовка и коррекция заранее разработанных и согласованных со службами жизнеобеспечения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 вариантов управленческих решений по ликви</w:t>
      </w:r>
      <w:r>
        <w:rPr>
          <w:sz w:val="26"/>
          <w:szCs w:val="26"/>
        </w:rPr>
        <w:t>дации ЧС, происшествий</w:t>
      </w:r>
      <w:r w:rsidRPr="009D4DB1">
        <w:rPr>
          <w:sz w:val="26"/>
          <w:szCs w:val="26"/>
        </w:rPr>
        <w:t>, принятие экстренных мер и необходимых решений (в пределах установленных вышестоящими органами полномочий);</w:t>
      </w:r>
    </w:p>
    <w:p w:rsidR="00E22B1F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9D4DB1">
        <w:rPr>
          <w:sz w:val="26"/>
          <w:szCs w:val="26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</w:t>
      </w:r>
      <w:r>
        <w:rPr>
          <w:sz w:val="26"/>
          <w:szCs w:val="26"/>
        </w:rPr>
        <w:t xml:space="preserve"> и информирования населения </w:t>
      </w:r>
      <w:r w:rsidRPr="00EB46B2">
        <w:rPr>
          <w:color w:val="000000"/>
          <w:sz w:val="26"/>
          <w:szCs w:val="26"/>
        </w:rPr>
        <w:t>Надеждинского муниципального района об опасностях, возникающих при 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характера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доведение информации о ЧС </w:t>
      </w:r>
      <w:r w:rsidRPr="009D4DB1">
        <w:rPr>
          <w:sz w:val="26"/>
          <w:szCs w:val="26"/>
        </w:rPr>
        <w:t xml:space="preserve">до </w:t>
      </w:r>
      <w:r>
        <w:rPr>
          <w:sz w:val="26"/>
          <w:szCs w:val="26"/>
        </w:rPr>
        <w:t>начальника отдела по делам гражданской обороны, чрезвычайным ситуациям, информационным технологиям, пожарной и информационной безопасности администрации Надеждинского муниципального района</w:t>
      </w:r>
      <w:r w:rsidRPr="009D4DB1">
        <w:rPr>
          <w:sz w:val="26"/>
          <w:szCs w:val="26"/>
        </w:rPr>
        <w:t>, специально уполномоченн</w:t>
      </w:r>
      <w:r>
        <w:rPr>
          <w:sz w:val="26"/>
          <w:szCs w:val="26"/>
        </w:rPr>
        <w:t>ого</w:t>
      </w:r>
      <w:r w:rsidRPr="009D4DB1">
        <w:rPr>
          <w:sz w:val="26"/>
          <w:szCs w:val="26"/>
        </w:rPr>
        <w:t xml:space="preserve"> на решение задач в области защи</w:t>
      </w:r>
      <w:r>
        <w:rPr>
          <w:sz w:val="26"/>
          <w:szCs w:val="26"/>
        </w:rPr>
        <w:t>ты населения и территорий от ЧС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9D4DB1">
        <w:rPr>
          <w:sz w:val="26"/>
          <w:szCs w:val="26"/>
        </w:rPr>
        <w:t xml:space="preserve">доведение задач, поставленных вышестоящими органами управления </w:t>
      </w:r>
      <w:r w:rsidR="009F7991">
        <w:rPr>
          <w:sz w:val="26"/>
          <w:szCs w:val="26"/>
        </w:rPr>
        <w:t xml:space="preserve">Приморской территориальной подсистемы </w:t>
      </w:r>
      <w:r w:rsidRPr="009D4DB1">
        <w:rPr>
          <w:sz w:val="26"/>
          <w:szCs w:val="26"/>
        </w:rPr>
        <w:t>РСЧС, до соответствующих ДДС экстренных оперативных служб и организаций (объектов)</w:t>
      </w:r>
      <w:r w:rsidR="001F70D2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>, контроль их выполнения и организация взаимодействия;</w:t>
      </w:r>
    </w:p>
    <w:p w:rsidR="00E22B1F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9) </w:t>
      </w:r>
      <w:r w:rsidRPr="009D4DB1">
        <w:rPr>
          <w:sz w:val="26"/>
          <w:szCs w:val="26"/>
        </w:rPr>
        <w:t>сбор от ДДС экстренных оперативных служб и организаций (объектов)</w:t>
      </w:r>
      <w:r w:rsidR="001F70D2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>,</w:t>
      </w:r>
      <w:r w:rsidRPr="009D4DB1">
        <w:rPr>
          <w:color w:val="0000FF"/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 полученной информации об у</w:t>
      </w:r>
      <w:r>
        <w:rPr>
          <w:sz w:val="26"/>
          <w:szCs w:val="26"/>
        </w:rPr>
        <w:t>грозе или факте возникновения ЧС, происшествия</w:t>
      </w:r>
      <w:r w:rsidRPr="009D4DB1">
        <w:rPr>
          <w:sz w:val="26"/>
          <w:szCs w:val="26"/>
        </w:rPr>
        <w:t>, сложившейся обстановке и действиях сил и средств по ликвидации</w:t>
      </w:r>
      <w:proofErr w:type="gramEnd"/>
      <w:r w:rsidRPr="009D4DB1">
        <w:rPr>
          <w:sz w:val="26"/>
          <w:szCs w:val="26"/>
        </w:rPr>
        <w:t xml:space="preserve"> ЧС</w:t>
      </w:r>
      <w:r>
        <w:rPr>
          <w:sz w:val="26"/>
          <w:szCs w:val="26"/>
        </w:rPr>
        <w:t xml:space="preserve">, </w:t>
      </w:r>
      <w:r w:rsidRPr="009D4DB1">
        <w:rPr>
          <w:sz w:val="26"/>
          <w:szCs w:val="26"/>
        </w:rPr>
        <w:t>происшествия;</w:t>
      </w:r>
    </w:p>
    <w:p w:rsidR="00E22B1F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9D4DB1">
        <w:rPr>
          <w:sz w:val="26"/>
          <w:szCs w:val="26"/>
        </w:rPr>
        <w:t xml:space="preserve">представление докладов </w:t>
      </w:r>
      <w:r>
        <w:rPr>
          <w:sz w:val="26"/>
          <w:szCs w:val="26"/>
        </w:rPr>
        <w:t>и донесений</w:t>
      </w:r>
      <w:r w:rsidRPr="009D4DB1">
        <w:rPr>
          <w:sz w:val="26"/>
          <w:szCs w:val="26"/>
        </w:rPr>
        <w:t xml:space="preserve"> об угрозе возникновения или возникновении ЧС</w:t>
      </w:r>
      <w:r>
        <w:rPr>
          <w:sz w:val="26"/>
          <w:szCs w:val="26"/>
        </w:rPr>
        <w:t>, происшествия</w:t>
      </w:r>
      <w:r w:rsidRPr="009D4DB1">
        <w:rPr>
          <w:sz w:val="26"/>
          <w:szCs w:val="26"/>
        </w:rPr>
        <w:t>, сложившейся обстановке, возможных вариантах решений и действиях по ликвидации ЧС</w:t>
      </w:r>
      <w:r>
        <w:rPr>
          <w:sz w:val="26"/>
          <w:szCs w:val="26"/>
        </w:rPr>
        <w:t xml:space="preserve">, происшествия </w:t>
      </w:r>
      <w:r w:rsidRPr="009D4DB1">
        <w:rPr>
          <w:sz w:val="26"/>
          <w:szCs w:val="26"/>
        </w:rPr>
        <w:t xml:space="preserve">(на основе ранее подготовленных и согласованных планов) в вышестоящий орган управления по </w:t>
      </w:r>
      <w:r w:rsidRPr="009D4DB1">
        <w:rPr>
          <w:sz w:val="26"/>
          <w:szCs w:val="26"/>
        </w:rPr>
        <w:lastRenderedPageBreak/>
        <w:t>подчиненности;</w:t>
      </w:r>
    </w:p>
    <w:p w:rsidR="00E22B1F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9D4DB1">
        <w:rPr>
          <w:sz w:val="26"/>
          <w:szCs w:val="26"/>
        </w:rPr>
        <w:t>мониторинг состояния комплексной безопасности объектов социального назначения</w:t>
      </w:r>
      <w:r>
        <w:rPr>
          <w:sz w:val="26"/>
          <w:szCs w:val="26"/>
        </w:rPr>
        <w:t xml:space="preserve">, </w:t>
      </w:r>
      <w:r w:rsidRPr="009D4DB1">
        <w:rPr>
          <w:sz w:val="26"/>
          <w:szCs w:val="26"/>
        </w:rPr>
        <w:t>объектов здравоохранения</w:t>
      </w:r>
      <w:r>
        <w:rPr>
          <w:sz w:val="26"/>
          <w:szCs w:val="26"/>
        </w:rPr>
        <w:t xml:space="preserve"> и</w:t>
      </w:r>
      <w:r w:rsidRPr="005B0AC8"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образования с круглосуточным пребыванием людей</w:t>
      </w:r>
      <w:r>
        <w:rPr>
          <w:sz w:val="26"/>
          <w:szCs w:val="26"/>
        </w:rPr>
        <w:t>,</w:t>
      </w:r>
      <w:r w:rsidRPr="009D4DB1">
        <w:rPr>
          <w:sz w:val="26"/>
          <w:szCs w:val="26"/>
        </w:rPr>
        <w:t xml:space="preserve"> </w:t>
      </w:r>
      <w:r>
        <w:rPr>
          <w:sz w:val="26"/>
          <w:szCs w:val="26"/>
        </w:rPr>
        <w:t>расположенных на территории Надеждинского муниципального района;</w:t>
      </w:r>
      <w:r w:rsidRPr="009D4DB1">
        <w:rPr>
          <w:sz w:val="26"/>
          <w:szCs w:val="26"/>
        </w:rPr>
        <w:t xml:space="preserve"> </w:t>
      </w:r>
    </w:p>
    <w:p w:rsidR="00E22B1F" w:rsidRDefault="00E22B1F" w:rsidP="00E22B1F">
      <w:pPr>
        <w:pStyle w:val="21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Pr="009D4DB1">
        <w:rPr>
          <w:sz w:val="26"/>
          <w:szCs w:val="26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E22B1F" w:rsidRPr="008908B8" w:rsidRDefault="00E22B1F" w:rsidP="00E22B1F">
      <w:pPr>
        <w:pStyle w:val="21"/>
        <w:spacing w:after="0" w:line="360" w:lineRule="auto"/>
        <w:ind w:left="0" w:firstLine="709"/>
        <w:jc w:val="center"/>
        <w:rPr>
          <w:b/>
          <w:sz w:val="26"/>
          <w:szCs w:val="26"/>
        </w:rPr>
      </w:pPr>
      <w:r w:rsidRPr="008908B8">
        <w:rPr>
          <w:b/>
          <w:sz w:val="26"/>
          <w:szCs w:val="26"/>
        </w:rPr>
        <w:t xml:space="preserve">4. Состав и структура </w:t>
      </w:r>
      <w:r w:rsidR="00DB4A7E">
        <w:rPr>
          <w:b/>
          <w:sz w:val="26"/>
          <w:szCs w:val="26"/>
        </w:rPr>
        <w:t>Е</w:t>
      </w:r>
      <w:r w:rsidRPr="008908B8">
        <w:rPr>
          <w:b/>
          <w:sz w:val="26"/>
          <w:szCs w:val="26"/>
        </w:rPr>
        <w:t xml:space="preserve">ДДС </w:t>
      </w:r>
    </w:p>
    <w:p w:rsidR="00486376" w:rsidRDefault="00E22B1F" w:rsidP="0048637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Pr="00486376">
        <w:rPr>
          <w:sz w:val="26"/>
          <w:szCs w:val="26"/>
        </w:rPr>
        <w:t xml:space="preserve">. </w:t>
      </w:r>
      <w:r w:rsidR="00486376" w:rsidRPr="00486376">
        <w:rPr>
          <w:sz w:val="26"/>
          <w:szCs w:val="26"/>
        </w:rPr>
        <w:t>В состав ЕДДС Надеждинского муниципального района структурно входит дежурно-диспетчерская служба муниципального казенного учреждения «Хозяйственное управление администрации Надеждинского муниципального района».</w:t>
      </w:r>
    </w:p>
    <w:p w:rsidR="00486376" w:rsidRPr="00486376" w:rsidRDefault="00486376" w:rsidP="00486376">
      <w:pPr>
        <w:spacing w:line="360" w:lineRule="auto"/>
        <w:ind w:firstLine="708"/>
        <w:jc w:val="both"/>
        <w:rPr>
          <w:sz w:val="26"/>
          <w:szCs w:val="26"/>
        </w:rPr>
      </w:pPr>
      <w:r w:rsidRPr="00486376">
        <w:rPr>
          <w:sz w:val="26"/>
          <w:szCs w:val="26"/>
        </w:rPr>
        <w:t>4.2. Дежурно-диспетчерская служба муниципального казенного учреждения «Хозяйственное управление администрации Надеждинского муниципального района» состоит из диспетчеров.</w:t>
      </w:r>
    </w:p>
    <w:p w:rsidR="00E22B1F" w:rsidRDefault="00486376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Е</w:t>
      </w:r>
      <w:r w:rsidR="00E22B1F" w:rsidRPr="009D4DB1">
        <w:rPr>
          <w:sz w:val="26"/>
          <w:szCs w:val="26"/>
        </w:rPr>
        <w:t>ДДС</w:t>
      </w:r>
      <w:r w:rsidR="00E22B1F">
        <w:rPr>
          <w:sz w:val="26"/>
          <w:szCs w:val="26"/>
        </w:rPr>
        <w:t xml:space="preserve"> </w:t>
      </w:r>
      <w:r w:rsidR="00E22B1F" w:rsidRPr="009D4DB1">
        <w:rPr>
          <w:sz w:val="26"/>
          <w:szCs w:val="26"/>
        </w:rPr>
        <w:t>включает в себя:</w:t>
      </w:r>
      <w:r w:rsidR="00E22B1F">
        <w:rPr>
          <w:sz w:val="26"/>
          <w:szCs w:val="26"/>
        </w:rPr>
        <w:t xml:space="preserve"> </w:t>
      </w:r>
      <w:r w:rsidR="00E22B1F" w:rsidRPr="009D4DB1">
        <w:rPr>
          <w:sz w:val="26"/>
          <w:szCs w:val="26"/>
        </w:rPr>
        <w:t>дежурно-диспетчерский персонал; пункт управления, средства связи, оповещения и автоматизации управления.</w:t>
      </w:r>
    </w:p>
    <w:p w:rsidR="00E22B1F" w:rsidRPr="008908B8" w:rsidRDefault="00486376" w:rsidP="00E22B1F">
      <w:pPr>
        <w:spacing w:line="360" w:lineRule="auto"/>
        <w:ind w:firstLine="708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4.4.</w:t>
      </w:r>
      <w:r w:rsidR="00E22B1F" w:rsidRPr="009D4DB1">
        <w:rPr>
          <w:sz w:val="26"/>
          <w:szCs w:val="26"/>
        </w:rPr>
        <w:t xml:space="preserve"> В состав оперативной дежурной смены</w:t>
      </w:r>
      <w:r w:rsidR="00E22B1F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E22B1F">
        <w:rPr>
          <w:sz w:val="26"/>
          <w:szCs w:val="26"/>
        </w:rPr>
        <w:t xml:space="preserve">ДДС </w:t>
      </w:r>
      <w:r w:rsidR="00E22B1F" w:rsidRPr="009D4DB1">
        <w:rPr>
          <w:sz w:val="26"/>
          <w:szCs w:val="26"/>
        </w:rPr>
        <w:t>долж</w:t>
      </w:r>
      <w:r w:rsidR="00E22B1F">
        <w:rPr>
          <w:sz w:val="26"/>
          <w:szCs w:val="26"/>
        </w:rPr>
        <w:t>ен</w:t>
      </w:r>
      <w:r w:rsidR="00E22B1F" w:rsidRPr="009D4DB1">
        <w:rPr>
          <w:sz w:val="26"/>
          <w:szCs w:val="26"/>
        </w:rPr>
        <w:t xml:space="preserve"> быть включен </w:t>
      </w:r>
      <w:r>
        <w:rPr>
          <w:sz w:val="26"/>
          <w:szCs w:val="26"/>
        </w:rPr>
        <w:t xml:space="preserve">дежурный </w:t>
      </w:r>
      <w:r w:rsidR="00E22B1F" w:rsidRPr="009D4DB1">
        <w:rPr>
          <w:sz w:val="26"/>
          <w:szCs w:val="26"/>
        </w:rPr>
        <w:t>дис</w:t>
      </w:r>
      <w:r w:rsidR="00E22B1F">
        <w:rPr>
          <w:sz w:val="26"/>
          <w:szCs w:val="26"/>
        </w:rPr>
        <w:t>петчер</w:t>
      </w:r>
      <w:r w:rsidR="00E22B1F" w:rsidRPr="009D4DB1">
        <w:rPr>
          <w:sz w:val="26"/>
          <w:szCs w:val="26"/>
        </w:rPr>
        <w:t xml:space="preserve">. </w:t>
      </w:r>
    </w:p>
    <w:p w:rsidR="00E22B1F" w:rsidRPr="009D4DB1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86376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9D4DB1">
        <w:rPr>
          <w:sz w:val="26"/>
          <w:szCs w:val="26"/>
        </w:rPr>
        <w:t xml:space="preserve"> Пункт управления </w:t>
      </w:r>
      <w:r w:rsidR="00486376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(д</w:t>
      </w:r>
      <w:r>
        <w:rPr>
          <w:sz w:val="26"/>
          <w:szCs w:val="26"/>
        </w:rPr>
        <w:t xml:space="preserve">алее - ПУ </w:t>
      </w:r>
      <w:r w:rsidR="00486376">
        <w:rPr>
          <w:sz w:val="26"/>
          <w:szCs w:val="26"/>
        </w:rPr>
        <w:t>Е</w:t>
      </w:r>
      <w:r w:rsidRPr="009D4DB1">
        <w:rPr>
          <w:sz w:val="26"/>
          <w:szCs w:val="26"/>
        </w:rPr>
        <w:t>ДДС) представляет собой рабоч</w:t>
      </w:r>
      <w:r>
        <w:rPr>
          <w:sz w:val="26"/>
          <w:szCs w:val="26"/>
        </w:rPr>
        <w:t>ее</w:t>
      </w:r>
      <w:r w:rsidRPr="009D4DB1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</w:t>
      </w:r>
      <w:r w:rsidRPr="009D4DB1">
        <w:rPr>
          <w:sz w:val="26"/>
          <w:szCs w:val="26"/>
        </w:rPr>
        <w:t xml:space="preserve"> для дежурно-диспетчерского персонала, оснащенн</w:t>
      </w:r>
      <w:r>
        <w:rPr>
          <w:sz w:val="26"/>
          <w:szCs w:val="26"/>
        </w:rPr>
        <w:t>о</w:t>
      </w:r>
      <w:r w:rsidRPr="009D4DB1">
        <w:rPr>
          <w:sz w:val="26"/>
          <w:szCs w:val="26"/>
        </w:rPr>
        <w:t xml:space="preserve">е необходимыми техническими средствами и документацией. ПУ </w:t>
      </w:r>
      <w:r w:rsidR="00486376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размещается в помещениях, предоставляемых </w:t>
      </w:r>
      <w:r>
        <w:rPr>
          <w:sz w:val="26"/>
          <w:szCs w:val="26"/>
        </w:rPr>
        <w:t xml:space="preserve"> администрацией Надеждинского муниципального района</w:t>
      </w:r>
      <w:r w:rsidRPr="009D4DB1">
        <w:rPr>
          <w:sz w:val="26"/>
          <w:szCs w:val="26"/>
        </w:rPr>
        <w:t>.</w:t>
      </w:r>
    </w:p>
    <w:p w:rsidR="00E22B1F" w:rsidRPr="009D4DB1" w:rsidRDefault="00E22B1F" w:rsidP="00E22B1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8637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9D4DB1">
        <w:rPr>
          <w:sz w:val="26"/>
          <w:szCs w:val="26"/>
        </w:rPr>
        <w:t xml:space="preserve"> Конструктивные решения по установке и монтажу технических средств в помещениях ПУ </w:t>
      </w:r>
      <w:r w:rsidR="00486376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выбираются с учетом минимизации влияния внешних воздействий на технические средства с целью достижения необходимой </w:t>
      </w:r>
      <w:r>
        <w:rPr>
          <w:sz w:val="26"/>
          <w:szCs w:val="26"/>
        </w:rPr>
        <w:t>функциональности и защищенности</w:t>
      </w:r>
      <w:r w:rsidRPr="009D4DB1">
        <w:rPr>
          <w:sz w:val="26"/>
          <w:szCs w:val="26"/>
        </w:rPr>
        <w:t xml:space="preserve"> ПУ </w:t>
      </w:r>
      <w:r w:rsidR="00486376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в условиях ЧС, в том числе и в военное время.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86376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9D4DB1">
        <w:rPr>
          <w:sz w:val="26"/>
          <w:szCs w:val="26"/>
        </w:rPr>
        <w:t xml:space="preserve">Электроснабжение технических средств </w:t>
      </w:r>
      <w:r w:rsidR="00486376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должно осуществляться от единой энергетической системы России в соответствии с категорией электроснабжения не ниже </w:t>
      </w:r>
      <w:r w:rsidR="001F70D2">
        <w:rPr>
          <w:sz w:val="26"/>
          <w:szCs w:val="26"/>
        </w:rPr>
        <w:t>второй</w:t>
      </w:r>
      <w:r>
        <w:rPr>
          <w:sz w:val="26"/>
          <w:szCs w:val="26"/>
        </w:rPr>
        <w:t>.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86376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9D4DB1">
        <w:rPr>
          <w:sz w:val="26"/>
          <w:szCs w:val="26"/>
        </w:rPr>
        <w:t xml:space="preserve">Рекомендуемый состав </w:t>
      </w:r>
      <w:r>
        <w:rPr>
          <w:sz w:val="26"/>
          <w:szCs w:val="26"/>
        </w:rPr>
        <w:t xml:space="preserve">технических средств управления </w:t>
      </w:r>
      <w:r w:rsidR="00486376">
        <w:rPr>
          <w:sz w:val="26"/>
          <w:szCs w:val="26"/>
        </w:rPr>
        <w:t>Е</w:t>
      </w:r>
      <w:r w:rsidRPr="009D4DB1">
        <w:rPr>
          <w:sz w:val="26"/>
          <w:szCs w:val="26"/>
        </w:rPr>
        <w:t>ДДС: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D4DB1">
        <w:rPr>
          <w:sz w:val="26"/>
          <w:szCs w:val="26"/>
        </w:rPr>
        <w:t>средства связи и автоматизации управления, в том числе средства радиосвязи;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D4DB1">
        <w:rPr>
          <w:sz w:val="26"/>
          <w:szCs w:val="26"/>
        </w:rPr>
        <w:t>средства оповещения руководящего состава;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3) средства </w:t>
      </w:r>
      <w:r w:rsidRPr="009D4DB1">
        <w:rPr>
          <w:sz w:val="26"/>
          <w:szCs w:val="26"/>
        </w:rPr>
        <w:t>автоматизации, местной системы оповещения</w:t>
      </w:r>
      <w:r>
        <w:rPr>
          <w:sz w:val="26"/>
          <w:szCs w:val="26"/>
        </w:rPr>
        <w:t xml:space="preserve"> и информирования населения </w:t>
      </w:r>
      <w:r w:rsidRPr="00EB46B2">
        <w:rPr>
          <w:color w:val="000000"/>
          <w:sz w:val="26"/>
          <w:szCs w:val="26"/>
        </w:rPr>
        <w:t xml:space="preserve">Надеждинского муниципального района об опасностях, возникающих при </w:t>
      </w:r>
      <w:r w:rsidRPr="00EB46B2">
        <w:rPr>
          <w:color w:val="000000"/>
          <w:sz w:val="26"/>
          <w:szCs w:val="26"/>
        </w:rPr>
        <w:lastRenderedPageBreak/>
        <w:t>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характера</w:t>
      </w:r>
      <w:r>
        <w:rPr>
          <w:color w:val="000000"/>
          <w:sz w:val="26"/>
          <w:szCs w:val="26"/>
        </w:rPr>
        <w:t>;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Pr="009D4DB1">
        <w:rPr>
          <w:sz w:val="26"/>
          <w:szCs w:val="26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D4DB1">
        <w:rPr>
          <w:sz w:val="26"/>
          <w:szCs w:val="26"/>
        </w:rPr>
        <w:t>оргтехника (компьютер, принтер, сканер);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9D4DB1">
        <w:rPr>
          <w:sz w:val="26"/>
          <w:szCs w:val="26"/>
        </w:rPr>
        <w:t>система видеоконференцсвязи;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9D4DB1">
        <w:rPr>
          <w:sz w:val="26"/>
          <w:szCs w:val="26"/>
        </w:rPr>
        <w:t xml:space="preserve">прямые каналы связи с ЦУКС ГУ МЧС России по </w:t>
      </w:r>
      <w:r>
        <w:rPr>
          <w:sz w:val="26"/>
          <w:szCs w:val="26"/>
        </w:rPr>
        <w:t>Приморскому краю</w:t>
      </w:r>
      <w:r w:rsidRPr="009D4DB1">
        <w:rPr>
          <w:sz w:val="26"/>
          <w:szCs w:val="26"/>
        </w:rPr>
        <w:t xml:space="preserve">, </w:t>
      </w:r>
      <w:r>
        <w:rPr>
          <w:sz w:val="26"/>
          <w:szCs w:val="26"/>
        </w:rPr>
        <w:t>Е</w:t>
      </w:r>
      <w:r w:rsidRPr="009D4DB1">
        <w:rPr>
          <w:sz w:val="26"/>
          <w:szCs w:val="26"/>
        </w:rPr>
        <w:t xml:space="preserve">ДДС </w:t>
      </w:r>
      <w:r>
        <w:rPr>
          <w:sz w:val="26"/>
          <w:szCs w:val="26"/>
        </w:rPr>
        <w:t xml:space="preserve">и ДДС </w:t>
      </w:r>
      <w:r w:rsidRPr="009D4DB1">
        <w:rPr>
          <w:sz w:val="26"/>
          <w:szCs w:val="26"/>
        </w:rPr>
        <w:t>соседних муниципальных образований</w:t>
      </w:r>
      <w:r>
        <w:rPr>
          <w:sz w:val="26"/>
          <w:szCs w:val="26"/>
        </w:rPr>
        <w:t xml:space="preserve"> Приморского края</w:t>
      </w:r>
      <w:r w:rsidRPr="009D4DB1">
        <w:rPr>
          <w:sz w:val="26"/>
          <w:szCs w:val="26"/>
        </w:rPr>
        <w:t>, ДДС потенциально опасных объектов (далее - ПОО), объектами с массовым пребыванием людей;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9D4DB1">
        <w:rPr>
          <w:sz w:val="26"/>
          <w:szCs w:val="26"/>
        </w:rPr>
        <w:t>метеостанция;</w:t>
      </w:r>
    </w:p>
    <w:p w:rsidR="00E22B1F" w:rsidRPr="009D4DB1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9D4DB1">
        <w:rPr>
          <w:sz w:val="26"/>
          <w:szCs w:val="26"/>
        </w:rPr>
        <w:t>приемник ГЛОНАСС или ГЛОНАСС/GPS.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Pr="009D4DB1">
        <w:rPr>
          <w:sz w:val="26"/>
          <w:szCs w:val="26"/>
        </w:rPr>
        <w:t xml:space="preserve">. Средства связи </w:t>
      </w:r>
      <w:r w:rsidR="00486376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должны обеспечивать: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D4DB1">
        <w:rPr>
          <w:sz w:val="26"/>
          <w:szCs w:val="26"/>
        </w:rPr>
        <w:t>телефонную связь;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D4DB1">
        <w:rPr>
          <w:sz w:val="26"/>
          <w:szCs w:val="26"/>
        </w:rPr>
        <w:t>передачу данных;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D4DB1">
        <w:rPr>
          <w:sz w:val="26"/>
          <w:szCs w:val="26"/>
        </w:rPr>
        <w:t>прием и передачу команд, сигналов оповещения и данных;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9D4DB1">
        <w:rPr>
          <w:sz w:val="26"/>
          <w:szCs w:val="26"/>
        </w:rPr>
        <w:t>коммутацию передаваемого сообщения до соответствующих ДДС экстренных оперативных служб и организаций (объектов)</w:t>
      </w:r>
      <w:r w:rsidR="001F70D2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D4DB1">
        <w:rPr>
          <w:sz w:val="26"/>
          <w:szCs w:val="26"/>
        </w:rPr>
        <w:t>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E22B1F" w:rsidRPr="009D4DB1" w:rsidRDefault="00E22B1F" w:rsidP="00E22B1F">
      <w:pPr>
        <w:pStyle w:val="3"/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C401C8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должна иметь резервные каналы связи. Средства связи должны обеспечивать сопряжение с сетью связи общего пользования.</w:t>
      </w:r>
    </w:p>
    <w:p w:rsidR="00E22B1F" w:rsidRPr="009D4DB1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Pr="009D4DB1">
        <w:rPr>
          <w:sz w:val="26"/>
          <w:szCs w:val="26"/>
        </w:rPr>
        <w:t xml:space="preserve">. Местная </w:t>
      </w:r>
      <w:r w:rsidR="00D578D0">
        <w:rPr>
          <w:sz w:val="26"/>
          <w:szCs w:val="26"/>
        </w:rPr>
        <w:t xml:space="preserve">автоматизированная </w:t>
      </w:r>
      <w:r w:rsidRPr="009D4DB1">
        <w:rPr>
          <w:sz w:val="26"/>
          <w:szCs w:val="26"/>
        </w:rPr>
        <w:t>система</w:t>
      </w:r>
      <w:r w:rsidR="00D578D0">
        <w:rPr>
          <w:sz w:val="26"/>
          <w:szCs w:val="26"/>
        </w:rPr>
        <w:t xml:space="preserve"> централизованного </w:t>
      </w:r>
      <w:r w:rsidRPr="009D4DB1">
        <w:rPr>
          <w:sz w:val="26"/>
          <w:szCs w:val="26"/>
        </w:rPr>
        <w:t>оповещения</w:t>
      </w:r>
      <w:r>
        <w:rPr>
          <w:sz w:val="26"/>
          <w:szCs w:val="26"/>
        </w:rPr>
        <w:t xml:space="preserve"> и информирования населения </w:t>
      </w:r>
      <w:r w:rsidRPr="00EB46B2">
        <w:rPr>
          <w:color w:val="000000"/>
          <w:sz w:val="26"/>
          <w:szCs w:val="26"/>
        </w:rPr>
        <w:t>Надеждинского муниципального района об опасностях, возникающих при 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характера</w:t>
      </w:r>
      <w:r w:rsidRPr="009D4DB1">
        <w:rPr>
          <w:sz w:val="26"/>
          <w:szCs w:val="26"/>
        </w:rPr>
        <w:t xml:space="preserve">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Pr="009D4DB1">
        <w:rPr>
          <w:sz w:val="26"/>
          <w:szCs w:val="26"/>
        </w:rPr>
        <w:t>. Систем</w:t>
      </w:r>
      <w:r w:rsidR="00C401C8">
        <w:rPr>
          <w:sz w:val="26"/>
          <w:szCs w:val="26"/>
        </w:rPr>
        <w:t xml:space="preserve">а </w:t>
      </w:r>
      <w:r w:rsidRPr="009D4DB1">
        <w:rPr>
          <w:sz w:val="26"/>
          <w:szCs w:val="26"/>
        </w:rPr>
        <w:t>оповещения должна обеспечивать передачу: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D4DB1">
        <w:rPr>
          <w:sz w:val="26"/>
          <w:szCs w:val="26"/>
        </w:rPr>
        <w:t>сигналов оповещения;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D4DB1">
        <w:rPr>
          <w:sz w:val="26"/>
          <w:szCs w:val="26"/>
        </w:rPr>
        <w:t>речевых (текстовых) сообщений;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D4DB1">
        <w:rPr>
          <w:sz w:val="26"/>
          <w:szCs w:val="26"/>
        </w:rPr>
        <w:t>условных сигналов.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4.12. </w:t>
      </w:r>
      <w:r w:rsidRPr="009D4DB1">
        <w:rPr>
          <w:sz w:val="26"/>
          <w:szCs w:val="26"/>
        </w:rPr>
        <w:t>Задействование местной системы оповещения</w:t>
      </w:r>
      <w:r>
        <w:rPr>
          <w:sz w:val="26"/>
          <w:szCs w:val="26"/>
        </w:rPr>
        <w:t xml:space="preserve"> и информирования населения </w:t>
      </w:r>
      <w:r w:rsidRPr="00EB46B2">
        <w:rPr>
          <w:color w:val="000000"/>
          <w:sz w:val="26"/>
          <w:szCs w:val="26"/>
        </w:rPr>
        <w:t xml:space="preserve">Надеждинского муниципального района об опасностях, возникающих при ведении военных действий или вследствие этих действий, а также при угрозе </w:t>
      </w:r>
      <w:r w:rsidRPr="00EB46B2">
        <w:rPr>
          <w:color w:val="000000"/>
          <w:sz w:val="26"/>
          <w:szCs w:val="26"/>
        </w:rPr>
        <w:lastRenderedPageBreak/>
        <w:t>возникновения или возникновении чрезвычайных ситуаций природного и техногенного характера</w:t>
      </w:r>
      <w:r>
        <w:rPr>
          <w:color w:val="000000"/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должно осуществляться дежурно-диспетчерским персоналом с автоматизированных рабочих мест </w:t>
      </w:r>
      <w:r w:rsidR="00C401C8">
        <w:rPr>
          <w:sz w:val="26"/>
          <w:szCs w:val="26"/>
        </w:rPr>
        <w:t>Е</w:t>
      </w:r>
      <w:r w:rsidRPr="009D4DB1">
        <w:rPr>
          <w:sz w:val="26"/>
          <w:szCs w:val="26"/>
        </w:rPr>
        <w:t xml:space="preserve">ДДС. 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4.13. </w:t>
      </w:r>
      <w:r w:rsidRPr="009D4DB1">
        <w:rPr>
          <w:sz w:val="26"/>
          <w:szCs w:val="26"/>
        </w:rPr>
        <w:t>Минимал</w:t>
      </w:r>
      <w:r>
        <w:rPr>
          <w:sz w:val="26"/>
          <w:szCs w:val="26"/>
        </w:rPr>
        <w:t xml:space="preserve">ьный состав документации на ПУ </w:t>
      </w:r>
      <w:r w:rsidR="00C401C8">
        <w:rPr>
          <w:sz w:val="26"/>
          <w:szCs w:val="26"/>
        </w:rPr>
        <w:t>Е</w:t>
      </w:r>
      <w:r w:rsidRPr="009D4DB1">
        <w:rPr>
          <w:sz w:val="26"/>
          <w:szCs w:val="26"/>
        </w:rPr>
        <w:t>ДДС: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605E49">
        <w:rPr>
          <w:sz w:val="26"/>
          <w:szCs w:val="26"/>
        </w:rPr>
        <w:t>ф</w:t>
      </w:r>
      <w:r w:rsidR="00F80E99">
        <w:rPr>
          <w:sz w:val="26"/>
          <w:szCs w:val="26"/>
        </w:rPr>
        <w:t>едеральное и краевое законодательство, ведомственные правовые акты, муниципальные п</w:t>
      </w:r>
      <w:r w:rsidRPr="009D4DB1">
        <w:rPr>
          <w:sz w:val="26"/>
          <w:szCs w:val="26"/>
        </w:rPr>
        <w:t xml:space="preserve">равовые акты </w:t>
      </w:r>
      <w:r w:rsidR="00F80E99">
        <w:rPr>
          <w:sz w:val="26"/>
          <w:szCs w:val="26"/>
        </w:rPr>
        <w:t xml:space="preserve">органов местного самоуправления Надеждинского муниципального района </w:t>
      </w:r>
      <w:r w:rsidRPr="009D4DB1">
        <w:rPr>
          <w:sz w:val="26"/>
          <w:szCs w:val="26"/>
        </w:rPr>
        <w:t>по вопросам ГО, защиты населения и территорий от ЧС природного и техногенного характера, пожарной безопасности, а также по вопросам с</w:t>
      </w:r>
      <w:r>
        <w:rPr>
          <w:sz w:val="26"/>
          <w:szCs w:val="26"/>
        </w:rPr>
        <w:t xml:space="preserve">бора и обмена информацией о ЧС и </w:t>
      </w:r>
      <w:r w:rsidRPr="009D4DB1">
        <w:rPr>
          <w:sz w:val="26"/>
          <w:szCs w:val="26"/>
        </w:rPr>
        <w:t>происшествиях;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D4DB1">
        <w:rPr>
          <w:sz w:val="26"/>
          <w:szCs w:val="26"/>
        </w:rPr>
        <w:t xml:space="preserve">соглашения об информационном взаимодействии </w:t>
      </w:r>
      <w:r w:rsidR="00C401C8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с ДДС экстренных оперативных служб и организаций (объектов)</w:t>
      </w:r>
      <w:r w:rsidR="001F70D2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 xml:space="preserve"> и службами жизнеобеспечения </w:t>
      </w:r>
      <w:r w:rsidR="001F70D2"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D4DB1">
        <w:rPr>
          <w:sz w:val="26"/>
          <w:szCs w:val="26"/>
        </w:rPr>
        <w:t>журнал учета полученной и переданной информации, полученных и переданных распоряжений и сигналов;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9D4DB1">
        <w:rPr>
          <w:sz w:val="26"/>
          <w:szCs w:val="26"/>
        </w:rPr>
        <w:t>журнал оперативного дежурства;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D4DB1">
        <w:rPr>
          <w:sz w:val="26"/>
          <w:szCs w:val="26"/>
        </w:rPr>
        <w:t xml:space="preserve">инструкции по действиям дежурно-диспетчерского персонала при получении информации об угрозе возникновения или возникновении ЧС </w:t>
      </w:r>
      <w:r>
        <w:rPr>
          <w:sz w:val="26"/>
          <w:szCs w:val="26"/>
        </w:rPr>
        <w:t>или происшествий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9D4DB1">
        <w:rPr>
          <w:sz w:val="26"/>
          <w:szCs w:val="26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9D4DB1">
        <w:rPr>
          <w:sz w:val="26"/>
          <w:szCs w:val="26"/>
        </w:rPr>
        <w:t xml:space="preserve">план взаимодействия </w:t>
      </w:r>
      <w:r w:rsidR="00C401C8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с ДДС экстренных оперативных служб и организаций (объектов)</w:t>
      </w:r>
      <w:r w:rsidR="001F70D2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 xml:space="preserve"> при ликвидации пожаров, ЧС</w:t>
      </w:r>
      <w:r>
        <w:rPr>
          <w:sz w:val="26"/>
          <w:szCs w:val="26"/>
        </w:rPr>
        <w:t>,</w:t>
      </w:r>
      <w:r w:rsidRPr="009D4DB1">
        <w:rPr>
          <w:sz w:val="26"/>
          <w:szCs w:val="26"/>
        </w:rPr>
        <w:t xml:space="preserve"> происшествий различного характера на территории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9D4DB1">
        <w:rPr>
          <w:sz w:val="26"/>
          <w:szCs w:val="26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</w:t>
      </w:r>
      <w:r w:rsidR="001F70D2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9D4DB1">
        <w:rPr>
          <w:sz w:val="26"/>
          <w:szCs w:val="26"/>
        </w:rPr>
        <w:t xml:space="preserve">аварийные и аварийные медицинские карточки на все химически опасные вещества и радиационные грузы, перечни </w:t>
      </w:r>
      <w:proofErr w:type="spellStart"/>
      <w:r w:rsidRPr="009D4DB1">
        <w:rPr>
          <w:sz w:val="26"/>
          <w:szCs w:val="26"/>
        </w:rPr>
        <w:t>радиационно</w:t>
      </w:r>
      <w:proofErr w:type="spellEnd"/>
      <w:r w:rsidRPr="009D4DB1">
        <w:rPr>
          <w:sz w:val="26"/>
          <w:szCs w:val="26"/>
        </w:rPr>
        <w:t xml:space="preserve">, химически, биологически опасных объектов с прогнозируемыми последствиями ЧС </w:t>
      </w:r>
      <w:r>
        <w:rPr>
          <w:sz w:val="26"/>
          <w:szCs w:val="26"/>
        </w:rPr>
        <w:t>и п</w:t>
      </w:r>
      <w:r w:rsidRPr="009D4DB1">
        <w:rPr>
          <w:sz w:val="26"/>
          <w:szCs w:val="26"/>
        </w:rPr>
        <w:t>роисшестви</w:t>
      </w:r>
      <w:r>
        <w:rPr>
          <w:sz w:val="26"/>
          <w:szCs w:val="26"/>
        </w:rPr>
        <w:t>й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9D4DB1">
        <w:rPr>
          <w:sz w:val="26"/>
          <w:szCs w:val="26"/>
        </w:rPr>
        <w:t>инструкции по мерам пожарной безопасности и охране труда;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11) </w:t>
      </w:r>
      <w:r w:rsidRPr="009D4DB1">
        <w:rPr>
          <w:sz w:val="26"/>
          <w:szCs w:val="26"/>
        </w:rPr>
        <w:t xml:space="preserve">схемы и списки оповещения руководства ГО, </w:t>
      </w:r>
      <w:r w:rsidR="00D578D0">
        <w:rPr>
          <w:sz w:val="26"/>
          <w:szCs w:val="26"/>
        </w:rPr>
        <w:t>Надеждинского районного звена</w:t>
      </w:r>
      <w:r w:rsidRPr="009D4DB1">
        <w:rPr>
          <w:sz w:val="26"/>
          <w:szCs w:val="26"/>
        </w:rPr>
        <w:t xml:space="preserve"> РСЧС, органов управления, сил и средств на территории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>, предназначенных и выделяемых (привлекаемых) для предупреждения и ликвидации ЧС</w:t>
      </w:r>
      <w:r>
        <w:rPr>
          <w:sz w:val="26"/>
          <w:szCs w:val="26"/>
        </w:rPr>
        <w:t xml:space="preserve"> и </w:t>
      </w:r>
      <w:r w:rsidRPr="009D4DB1">
        <w:rPr>
          <w:sz w:val="26"/>
          <w:szCs w:val="26"/>
        </w:rPr>
        <w:t xml:space="preserve">происшествий, сил и средств ГО на территории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, ДДС экстренных оперативных служб и </w:t>
      </w:r>
      <w:r w:rsidRPr="009D4DB1">
        <w:rPr>
          <w:sz w:val="26"/>
          <w:szCs w:val="26"/>
        </w:rPr>
        <w:lastRenderedPageBreak/>
        <w:t>организаций (объектов)</w:t>
      </w:r>
      <w:r w:rsidR="001F70D2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 xml:space="preserve"> в случае ЧС</w:t>
      </w:r>
      <w:r>
        <w:rPr>
          <w:sz w:val="26"/>
          <w:szCs w:val="26"/>
        </w:rPr>
        <w:t xml:space="preserve"> или</w:t>
      </w:r>
      <w:r w:rsidRPr="009D4DB1">
        <w:rPr>
          <w:sz w:val="26"/>
          <w:szCs w:val="26"/>
        </w:rPr>
        <w:t xml:space="preserve"> происшестви</w:t>
      </w:r>
      <w:r>
        <w:rPr>
          <w:sz w:val="26"/>
          <w:szCs w:val="26"/>
        </w:rPr>
        <w:t>й</w:t>
      </w:r>
      <w:r w:rsidRPr="009D4DB1">
        <w:rPr>
          <w:sz w:val="26"/>
          <w:szCs w:val="26"/>
        </w:rPr>
        <w:t>;</w:t>
      </w:r>
      <w:proofErr w:type="gramEnd"/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Pr="009D4DB1">
        <w:rPr>
          <w:sz w:val="26"/>
          <w:szCs w:val="26"/>
        </w:rPr>
        <w:t xml:space="preserve">паспорта безопасности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 и </w:t>
      </w:r>
      <w:r w:rsidR="00C401C8">
        <w:rPr>
          <w:sz w:val="26"/>
          <w:szCs w:val="26"/>
        </w:rPr>
        <w:t>потенциально-опасных объектов (далее - ПОО)</w:t>
      </w:r>
      <w:r w:rsidRPr="009D4DB1">
        <w:rPr>
          <w:sz w:val="26"/>
          <w:szCs w:val="26"/>
        </w:rPr>
        <w:t xml:space="preserve">, паспорта территории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муниципального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 и субъекта Российской Федерации (в том числе и в электронном виде); 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9D4DB1">
        <w:rPr>
          <w:sz w:val="26"/>
          <w:szCs w:val="26"/>
        </w:rPr>
        <w:t xml:space="preserve">план проведения инструктажа перед </w:t>
      </w:r>
      <w:proofErr w:type="spellStart"/>
      <w:r w:rsidRPr="009D4DB1">
        <w:rPr>
          <w:sz w:val="26"/>
          <w:szCs w:val="26"/>
        </w:rPr>
        <w:t>заступлением</w:t>
      </w:r>
      <w:proofErr w:type="spellEnd"/>
      <w:r w:rsidRPr="009D4DB1">
        <w:rPr>
          <w:sz w:val="26"/>
          <w:szCs w:val="26"/>
        </w:rPr>
        <w:t xml:space="preserve"> на дежурство очередных оперативных дежурных смен;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Pr="009D4DB1">
        <w:rPr>
          <w:sz w:val="26"/>
          <w:szCs w:val="26"/>
        </w:rPr>
        <w:t>графики несения дежурства д</w:t>
      </w:r>
      <w:r>
        <w:rPr>
          <w:sz w:val="26"/>
          <w:szCs w:val="26"/>
        </w:rPr>
        <w:t>испетчеров;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Pr="009D4DB1">
        <w:rPr>
          <w:sz w:val="26"/>
          <w:szCs w:val="26"/>
        </w:rPr>
        <w:t>схемы управления и вызова;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Pr="009D4DB1">
        <w:rPr>
          <w:sz w:val="26"/>
          <w:szCs w:val="26"/>
        </w:rPr>
        <w:t>схема местной системы оповещения;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</w:t>
      </w:r>
      <w:r w:rsidRPr="009D4DB1">
        <w:rPr>
          <w:sz w:val="26"/>
          <w:szCs w:val="26"/>
        </w:rPr>
        <w:t>телефонные справочники;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r w:rsidRPr="009D4DB1">
        <w:rPr>
          <w:sz w:val="26"/>
          <w:szCs w:val="26"/>
        </w:rPr>
        <w:t>документация по организации профессиональной подготовки дежурно-диспетчерского персонала;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r w:rsidRPr="009D4DB1">
        <w:rPr>
          <w:sz w:val="26"/>
          <w:szCs w:val="26"/>
        </w:rPr>
        <w:t>формализованные бланки отрабатываемых документов с заранее заготовленной постоянной частью текста;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20) </w:t>
      </w:r>
      <w:r w:rsidRPr="009D4DB1">
        <w:rPr>
          <w:sz w:val="26"/>
          <w:szCs w:val="26"/>
        </w:rPr>
        <w:t xml:space="preserve">суточный расчет сил и средств </w:t>
      </w:r>
      <w:r w:rsidR="00C401C8">
        <w:rPr>
          <w:sz w:val="26"/>
          <w:szCs w:val="26"/>
        </w:rPr>
        <w:t>Надеждинского районного звена</w:t>
      </w:r>
      <w:r w:rsidRPr="009D4DB1">
        <w:rPr>
          <w:sz w:val="26"/>
          <w:szCs w:val="26"/>
        </w:rPr>
        <w:t xml:space="preserve"> РСЧС;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21) </w:t>
      </w:r>
      <w:r w:rsidRPr="009D4DB1">
        <w:rPr>
          <w:sz w:val="26"/>
          <w:szCs w:val="26"/>
        </w:rPr>
        <w:t>расчет сил и средств муниципального образования, привлекаемых к ликвидации ЧС</w:t>
      </w:r>
      <w:r>
        <w:rPr>
          <w:sz w:val="26"/>
          <w:szCs w:val="26"/>
        </w:rPr>
        <w:t xml:space="preserve">, </w:t>
      </w:r>
      <w:r w:rsidRPr="009D4DB1">
        <w:rPr>
          <w:sz w:val="26"/>
          <w:szCs w:val="26"/>
        </w:rPr>
        <w:t>происшествий;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22) </w:t>
      </w:r>
      <w:r w:rsidRPr="009D4DB1">
        <w:rPr>
          <w:sz w:val="26"/>
          <w:szCs w:val="26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</w:t>
      </w:r>
      <w:r>
        <w:rPr>
          <w:sz w:val="26"/>
          <w:szCs w:val="26"/>
        </w:rPr>
        <w:t>, происшествий</w:t>
      </w:r>
      <w:r w:rsidRPr="009D4DB1">
        <w:rPr>
          <w:sz w:val="26"/>
          <w:szCs w:val="26"/>
        </w:rPr>
        <w:t>;</w:t>
      </w:r>
    </w:p>
    <w:p w:rsidR="00E22B1F" w:rsidRPr="009D4DB1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23) </w:t>
      </w:r>
      <w:r w:rsidRPr="009D4DB1">
        <w:rPr>
          <w:sz w:val="26"/>
          <w:szCs w:val="26"/>
        </w:rPr>
        <w:t xml:space="preserve">ежедневный план работы </w:t>
      </w:r>
      <w:r>
        <w:rPr>
          <w:sz w:val="26"/>
          <w:szCs w:val="26"/>
        </w:rPr>
        <w:t>дежурного-диспетчера</w:t>
      </w:r>
      <w:r w:rsidR="00C401C8">
        <w:rPr>
          <w:sz w:val="26"/>
          <w:szCs w:val="26"/>
        </w:rPr>
        <w:t>.</w:t>
      </w:r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4.14. </w:t>
      </w:r>
      <w:r w:rsidRPr="009D4DB1">
        <w:rPr>
          <w:sz w:val="26"/>
          <w:szCs w:val="26"/>
        </w:rPr>
        <w:t>Состав оперативной документации может дополняться в зависимости от условий функционирования</w:t>
      </w:r>
      <w:r w:rsidRPr="006957D2">
        <w:rPr>
          <w:sz w:val="26"/>
          <w:szCs w:val="26"/>
        </w:rPr>
        <w:t xml:space="preserve"> </w:t>
      </w:r>
      <w:r w:rsidR="00C401C8">
        <w:rPr>
          <w:sz w:val="26"/>
          <w:szCs w:val="26"/>
        </w:rPr>
        <w:t>Е</w:t>
      </w:r>
      <w:r w:rsidRPr="009D4DB1">
        <w:rPr>
          <w:sz w:val="26"/>
          <w:szCs w:val="26"/>
        </w:rPr>
        <w:t>ДДС.</w:t>
      </w:r>
    </w:p>
    <w:p w:rsidR="00E22B1F" w:rsidRPr="0027226E" w:rsidRDefault="00E22B1F" w:rsidP="004F31F8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27226E">
        <w:rPr>
          <w:b/>
          <w:sz w:val="26"/>
          <w:szCs w:val="26"/>
        </w:rPr>
        <w:t xml:space="preserve">5. Режим функционирования </w:t>
      </w:r>
      <w:r w:rsidR="00DB4A7E">
        <w:rPr>
          <w:b/>
          <w:sz w:val="26"/>
          <w:szCs w:val="26"/>
        </w:rPr>
        <w:t>Е</w:t>
      </w:r>
      <w:r w:rsidRPr="0027226E">
        <w:rPr>
          <w:b/>
          <w:sz w:val="26"/>
          <w:szCs w:val="26"/>
        </w:rPr>
        <w:t xml:space="preserve">ДДС </w:t>
      </w:r>
    </w:p>
    <w:p w:rsidR="00E22B1F" w:rsidRDefault="00E22B1F" w:rsidP="00E22B1F">
      <w:pPr>
        <w:pStyle w:val="3"/>
        <w:spacing w:after="0"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27193F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</w:t>
      </w:r>
      <w:r>
        <w:rPr>
          <w:sz w:val="26"/>
          <w:szCs w:val="26"/>
        </w:rPr>
        <w:t>режиме перевода с мирного на военное время, в режиме военного времени</w:t>
      </w:r>
      <w:r w:rsidRPr="009D4DB1">
        <w:rPr>
          <w:sz w:val="26"/>
          <w:szCs w:val="26"/>
        </w:rPr>
        <w:t>.</w:t>
      </w:r>
    </w:p>
    <w:p w:rsidR="00E22B1F" w:rsidRDefault="00E22B1F" w:rsidP="00E22B1F">
      <w:pPr>
        <w:pStyle w:val="3"/>
        <w:spacing w:after="0"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9D4DB1">
        <w:rPr>
          <w:sz w:val="26"/>
          <w:szCs w:val="26"/>
        </w:rPr>
        <w:t xml:space="preserve">Режимы функционирования для </w:t>
      </w:r>
      <w:r w:rsidR="0027193F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устанавливает </w:t>
      </w:r>
      <w:r w:rsidR="001F70D2">
        <w:rPr>
          <w:sz w:val="26"/>
          <w:szCs w:val="26"/>
        </w:rPr>
        <w:t>г</w:t>
      </w:r>
      <w:r>
        <w:rPr>
          <w:sz w:val="26"/>
          <w:szCs w:val="26"/>
        </w:rPr>
        <w:t>лава администрации Надеждинского муниципального района</w:t>
      </w:r>
      <w:r w:rsidRPr="009D4DB1">
        <w:rPr>
          <w:sz w:val="26"/>
          <w:szCs w:val="26"/>
        </w:rPr>
        <w:t>.</w:t>
      </w:r>
    </w:p>
    <w:p w:rsidR="00E22B1F" w:rsidRDefault="00E22B1F" w:rsidP="00E22B1F">
      <w:pPr>
        <w:pStyle w:val="3"/>
        <w:spacing w:after="0"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9D4DB1">
        <w:rPr>
          <w:sz w:val="26"/>
          <w:szCs w:val="26"/>
        </w:rPr>
        <w:t xml:space="preserve">В режиме повседневной деятельности </w:t>
      </w:r>
      <w:r w:rsidR="0027193F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осуществляет круглосуточное </w:t>
      </w:r>
      <w:r w:rsidRPr="009D4DB1">
        <w:rPr>
          <w:sz w:val="26"/>
          <w:szCs w:val="26"/>
        </w:rPr>
        <w:lastRenderedPageBreak/>
        <w:t xml:space="preserve">дежурство в готовности к экстренному реагированию на угрозу возникновения или возникновение ЧС </w:t>
      </w:r>
      <w:r>
        <w:rPr>
          <w:sz w:val="26"/>
          <w:szCs w:val="26"/>
        </w:rPr>
        <w:t xml:space="preserve">или </w:t>
      </w:r>
      <w:r w:rsidRPr="009D4DB1">
        <w:rPr>
          <w:sz w:val="26"/>
          <w:szCs w:val="26"/>
        </w:rPr>
        <w:t xml:space="preserve">происшествий. В этом режиме </w:t>
      </w:r>
      <w:r w:rsidR="0027193F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обеспечивает:</w:t>
      </w:r>
    </w:p>
    <w:p w:rsidR="00E22B1F" w:rsidRDefault="00E22B1F" w:rsidP="00E22B1F">
      <w:pPr>
        <w:pStyle w:val="3"/>
        <w:spacing w:after="0"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D4DB1">
        <w:rPr>
          <w:sz w:val="26"/>
          <w:szCs w:val="26"/>
        </w:rPr>
        <w:t>прием от населения и ДДС экстренных оперативных служб и организаций (объектов)</w:t>
      </w:r>
      <w:r w:rsidR="00DD7DBB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 xml:space="preserve"> сообщений о любых ЧС </w:t>
      </w:r>
      <w:r>
        <w:rPr>
          <w:sz w:val="26"/>
          <w:szCs w:val="26"/>
        </w:rPr>
        <w:t xml:space="preserve">или </w:t>
      </w:r>
      <w:r w:rsidRPr="009D4DB1">
        <w:rPr>
          <w:sz w:val="26"/>
          <w:szCs w:val="26"/>
        </w:rPr>
        <w:t>происшествиях, их регистрацию по принадлежности</w:t>
      </w:r>
      <w:r>
        <w:rPr>
          <w:sz w:val="26"/>
          <w:szCs w:val="26"/>
        </w:rPr>
        <w:t xml:space="preserve"> ДДС и уровням ответственности;</w:t>
      </w:r>
    </w:p>
    <w:p w:rsidR="00E22B1F" w:rsidRDefault="00E22B1F" w:rsidP="00E22B1F">
      <w:pPr>
        <w:pStyle w:val="3"/>
        <w:spacing w:after="0"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D4DB1">
        <w:rPr>
          <w:sz w:val="26"/>
          <w:szCs w:val="26"/>
        </w:rPr>
        <w:t>передачу информации об угрозе возн</w:t>
      </w:r>
      <w:r>
        <w:rPr>
          <w:sz w:val="26"/>
          <w:szCs w:val="26"/>
        </w:rPr>
        <w:t xml:space="preserve">икновения или возникновении ЧС  и </w:t>
      </w:r>
      <w:r w:rsidRPr="009D4DB1">
        <w:rPr>
          <w:sz w:val="26"/>
          <w:szCs w:val="26"/>
        </w:rPr>
        <w:t xml:space="preserve">происшествия по подчиненности и подведомственности, в первоочередном порядке в ЦУКС ГУ МЧС России по </w:t>
      </w:r>
      <w:r>
        <w:rPr>
          <w:sz w:val="26"/>
          <w:szCs w:val="26"/>
        </w:rPr>
        <w:t>Приморскому краю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pStyle w:val="3"/>
        <w:spacing w:after="0"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D4DB1">
        <w:rPr>
          <w:sz w:val="26"/>
          <w:szCs w:val="26"/>
        </w:rPr>
        <w:t xml:space="preserve">обобщение и анализ информации о ЧС </w:t>
      </w:r>
      <w:r>
        <w:rPr>
          <w:sz w:val="26"/>
          <w:szCs w:val="26"/>
        </w:rPr>
        <w:t xml:space="preserve">и </w:t>
      </w:r>
      <w:r w:rsidRPr="009D4DB1">
        <w:rPr>
          <w:sz w:val="26"/>
          <w:szCs w:val="26"/>
        </w:rPr>
        <w:t>происшествиях за текущие сутки и представление соответствующих докладов по подчиненности;</w:t>
      </w:r>
    </w:p>
    <w:p w:rsidR="00E22B1F" w:rsidRDefault="00A33A68" w:rsidP="00E22B1F">
      <w:pPr>
        <w:pStyle w:val="3"/>
        <w:spacing w:after="0"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2B1F">
        <w:rPr>
          <w:sz w:val="26"/>
          <w:szCs w:val="26"/>
        </w:rPr>
        <w:t xml:space="preserve">) </w:t>
      </w:r>
      <w:r w:rsidR="00E22B1F" w:rsidRPr="009D4DB1">
        <w:rPr>
          <w:sz w:val="26"/>
          <w:szCs w:val="26"/>
        </w:rPr>
        <w:t>контроль готовности ДДС экстренных оперативных служб и организаций (объектов)</w:t>
      </w:r>
      <w:r w:rsidR="00DD7DBB" w:rsidRPr="00DD7DBB">
        <w:rPr>
          <w:sz w:val="26"/>
          <w:szCs w:val="26"/>
        </w:rPr>
        <w:t xml:space="preserve"> </w:t>
      </w:r>
      <w:r w:rsidR="00DD7DBB">
        <w:rPr>
          <w:sz w:val="26"/>
          <w:szCs w:val="26"/>
        </w:rPr>
        <w:t>Надеждинского муниципального района</w:t>
      </w:r>
      <w:r w:rsidR="00E22B1F" w:rsidRPr="009D4DB1">
        <w:rPr>
          <w:sz w:val="26"/>
          <w:szCs w:val="26"/>
        </w:rPr>
        <w:t xml:space="preserve"> в зоне ответственности, оперативное информирование их дежурных смен об обстановке и ее изменениях;</w:t>
      </w:r>
    </w:p>
    <w:p w:rsidR="00E22B1F" w:rsidRDefault="00A33A68" w:rsidP="00E22B1F">
      <w:pPr>
        <w:pStyle w:val="3"/>
        <w:spacing w:after="0"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22B1F">
        <w:rPr>
          <w:sz w:val="26"/>
          <w:szCs w:val="26"/>
        </w:rPr>
        <w:t xml:space="preserve">) </w:t>
      </w:r>
      <w:r w:rsidR="00E22B1F" w:rsidRPr="009D4DB1">
        <w:rPr>
          <w:sz w:val="26"/>
          <w:szCs w:val="26"/>
        </w:rPr>
        <w:t xml:space="preserve">внесение необходимых изменений в базу данных, а также в структуру и содержание оперативных документов по реагированию на ЧС </w:t>
      </w:r>
      <w:r w:rsidR="00E22B1F">
        <w:rPr>
          <w:sz w:val="26"/>
          <w:szCs w:val="26"/>
        </w:rPr>
        <w:t xml:space="preserve">и </w:t>
      </w:r>
      <w:r w:rsidR="00E22B1F" w:rsidRPr="009D4DB1">
        <w:rPr>
          <w:sz w:val="26"/>
          <w:szCs w:val="26"/>
        </w:rPr>
        <w:t>происшествия;</w:t>
      </w:r>
    </w:p>
    <w:p w:rsidR="00E22B1F" w:rsidRDefault="00A33A68" w:rsidP="00E22B1F">
      <w:pPr>
        <w:pStyle w:val="3"/>
        <w:spacing w:after="0"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22B1F">
        <w:rPr>
          <w:sz w:val="26"/>
          <w:szCs w:val="26"/>
        </w:rPr>
        <w:t xml:space="preserve">) </w:t>
      </w:r>
      <w:r w:rsidR="00E22B1F" w:rsidRPr="009D4DB1">
        <w:rPr>
          <w:sz w:val="26"/>
          <w:szCs w:val="26"/>
        </w:rPr>
        <w:t xml:space="preserve">внесение необходимых изменений в паспорта территорий </w:t>
      </w:r>
      <w:r w:rsidR="00E22B1F">
        <w:rPr>
          <w:sz w:val="26"/>
          <w:szCs w:val="26"/>
        </w:rPr>
        <w:t>Надеждинского муниципального района</w:t>
      </w:r>
      <w:r w:rsidR="00E22B1F" w:rsidRPr="009D4DB1">
        <w:rPr>
          <w:sz w:val="26"/>
          <w:szCs w:val="26"/>
        </w:rPr>
        <w:t>.</w:t>
      </w:r>
    </w:p>
    <w:p w:rsidR="00E22B1F" w:rsidRPr="009D4DB1" w:rsidRDefault="00E22B1F" w:rsidP="00E22B1F">
      <w:pPr>
        <w:pStyle w:val="3"/>
        <w:spacing w:after="0"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5.4. Д</w:t>
      </w:r>
      <w:r w:rsidRPr="009D4DB1">
        <w:rPr>
          <w:sz w:val="26"/>
          <w:szCs w:val="26"/>
        </w:rPr>
        <w:t xml:space="preserve">ДС, расположенные на территории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, в режиме повседневной деятельности действуют в соответствии со своими инструкциями и представляют в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обобщенную статистическую информ</w:t>
      </w:r>
      <w:r>
        <w:rPr>
          <w:sz w:val="26"/>
          <w:szCs w:val="26"/>
        </w:rPr>
        <w:t xml:space="preserve">ацию о ЧС, </w:t>
      </w:r>
      <w:r w:rsidRPr="009D4DB1">
        <w:rPr>
          <w:sz w:val="26"/>
          <w:szCs w:val="26"/>
        </w:rPr>
        <w:t>происшествиях и угрозах их возникновения за прошедшие сутки.</w:t>
      </w:r>
    </w:p>
    <w:p w:rsidR="00E22B1F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Pr="009D4DB1">
        <w:rPr>
          <w:sz w:val="26"/>
          <w:szCs w:val="26"/>
        </w:rPr>
        <w:t xml:space="preserve"> Сообщения о ЧС </w:t>
      </w:r>
      <w:r>
        <w:rPr>
          <w:sz w:val="26"/>
          <w:szCs w:val="26"/>
        </w:rPr>
        <w:t xml:space="preserve">или </w:t>
      </w:r>
      <w:r w:rsidRPr="009D4DB1">
        <w:rPr>
          <w:sz w:val="26"/>
          <w:szCs w:val="26"/>
        </w:rPr>
        <w:t xml:space="preserve">происшествиях,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</w:t>
      </w:r>
      <w:r w:rsidR="00DD7DBB">
        <w:rPr>
          <w:sz w:val="26"/>
          <w:szCs w:val="26"/>
        </w:rPr>
        <w:t>Надеждинского муниципального района</w:t>
      </w:r>
      <w:r w:rsidR="00DD7DBB" w:rsidRPr="009D4DB1"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</w:t>
      </w:r>
      <w:r>
        <w:rPr>
          <w:sz w:val="26"/>
          <w:szCs w:val="26"/>
        </w:rPr>
        <w:t xml:space="preserve"> или </w:t>
      </w:r>
      <w:r w:rsidRPr="009D4DB1">
        <w:rPr>
          <w:sz w:val="26"/>
          <w:szCs w:val="26"/>
        </w:rPr>
        <w:t xml:space="preserve">происшествия, в первоочередном порядке передаются в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 xml:space="preserve">ДДС, а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незамедлительно передаёт информацию в ЦУКС ГУ МЧС России по </w:t>
      </w:r>
      <w:r>
        <w:rPr>
          <w:sz w:val="26"/>
          <w:szCs w:val="26"/>
        </w:rPr>
        <w:t>Приморскому краю</w:t>
      </w:r>
      <w:r w:rsidRPr="009D4DB1">
        <w:rPr>
          <w:sz w:val="26"/>
          <w:szCs w:val="26"/>
        </w:rPr>
        <w:t>.</w:t>
      </w:r>
    </w:p>
    <w:p w:rsidR="00E22B1F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Pr="009D4DB1">
        <w:rPr>
          <w:sz w:val="26"/>
          <w:szCs w:val="26"/>
        </w:rPr>
        <w:t xml:space="preserve">В режим повышенной готовности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и привлекаемые ДДС экстренных оперативных служб и организаций (объектов)</w:t>
      </w:r>
      <w:r w:rsidR="00DD7DBB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 xml:space="preserve"> переводятся решением </w:t>
      </w:r>
      <w:r w:rsidR="00DD7DBB">
        <w:rPr>
          <w:sz w:val="26"/>
          <w:szCs w:val="26"/>
        </w:rPr>
        <w:t>г</w:t>
      </w:r>
      <w:r>
        <w:rPr>
          <w:sz w:val="26"/>
          <w:szCs w:val="26"/>
        </w:rPr>
        <w:t>лавы администрации Надеждинского муниципального района</w:t>
      </w:r>
      <w:r w:rsidRPr="009D4DB1">
        <w:rPr>
          <w:sz w:val="26"/>
          <w:szCs w:val="26"/>
        </w:rPr>
        <w:t xml:space="preserve"> при угрозе возникновения ЧС </w:t>
      </w:r>
      <w:r>
        <w:rPr>
          <w:sz w:val="26"/>
          <w:szCs w:val="26"/>
        </w:rPr>
        <w:t>или происшествия</w:t>
      </w:r>
      <w:r w:rsidRPr="009D4DB1">
        <w:rPr>
          <w:sz w:val="26"/>
          <w:szCs w:val="26"/>
        </w:rPr>
        <w:t xml:space="preserve"> в тех случаях, когда для ликвидации угрозы требуются совместные действия ДДС и сил </w:t>
      </w:r>
      <w:r w:rsidR="00A33A68">
        <w:rPr>
          <w:sz w:val="26"/>
          <w:szCs w:val="26"/>
        </w:rPr>
        <w:t>Надеждинского районного звена РСЧС</w:t>
      </w:r>
      <w:r w:rsidRPr="009D4DB1">
        <w:rPr>
          <w:sz w:val="26"/>
          <w:szCs w:val="26"/>
        </w:rPr>
        <w:t xml:space="preserve">, взаимодействующих с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 xml:space="preserve">ДДС. В повышенной готовности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организует</w:t>
      </w:r>
      <w:r w:rsidRPr="009D4DB1">
        <w:rPr>
          <w:sz w:val="26"/>
          <w:szCs w:val="26"/>
        </w:rPr>
        <w:t>:</w:t>
      </w:r>
    </w:p>
    <w:p w:rsidR="00E22B1F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Pr="009D4DB1">
        <w:rPr>
          <w:sz w:val="26"/>
          <w:szCs w:val="26"/>
        </w:rPr>
        <w:t xml:space="preserve">заблаговременную подготовку к возможным действиям в случае возникновения соответствующей ЧС </w:t>
      </w:r>
      <w:r>
        <w:rPr>
          <w:sz w:val="26"/>
          <w:szCs w:val="26"/>
        </w:rPr>
        <w:t>или происшествия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D4DB1">
        <w:rPr>
          <w:sz w:val="26"/>
          <w:szCs w:val="26"/>
        </w:rPr>
        <w:t>оповещение должностных лиц</w:t>
      </w:r>
      <w:r>
        <w:rPr>
          <w:sz w:val="26"/>
          <w:szCs w:val="26"/>
        </w:rPr>
        <w:t xml:space="preserve"> администрации Надеждинского муниципального района, глав сельских поселений, образованных в границах Надеждинского муниципального района</w:t>
      </w:r>
      <w:r w:rsidRPr="009D4DB1">
        <w:rPr>
          <w:sz w:val="26"/>
          <w:szCs w:val="26"/>
        </w:rPr>
        <w:t>, взаимодействующих ДДС экстренных оперативных служб и организаций (объектов)</w:t>
      </w:r>
      <w:r w:rsidR="00DD7DBB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 xml:space="preserve"> и подчиненных сил РСЧС;</w:t>
      </w:r>
    </w:p>
    <w:p w:rsidR="00E22B1F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D4DB1">
        <w:rPr>
          <w:sz w:val="26"/>
          <w:szCs w:val="26"/>
        </w:rPr>
        <w:t xml:space="preserve">получение и обобщение данных наблюдения и </w:t>
      </w:r>
      <w:proofErr w:type="gramStart"/>
      <w:r w:rsidRPr="009D4DB1">
        <w:rPr>
          <w:sz w:val="26"/>
          <w:szCs w:val="26"/>
        </w:rPr>
        <w:t>контроля за</w:t>
      </w:r>
      <w:proofErr w:type="gramEnd"/>
      <w:r w:rsidRPr="009D4DB1">
        <w:rPr>
          <w:sz w:val="26"/>
          <w:szCs w:val="26"/>
        </w:rPr>
        <w:t xml:space="preserve"> обстановкой на территории </w:t>
      </w:r>
      <w:r>
        <w:rPr>
          <w:sz w:val="26"/>
          <w:szCs w:val="26"/>
        </w:rPr>
        <w:t>Приморского края, Надеждинского муниципального района, на ПОО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9D4DB1">
        <w:rPr>
          <w:sz w:val="26"/>
          <w:szCs w:val="26"/>
        </w:rPr>
        <w:t>прогнозирование развития обстановки и подготовку предложений по действиям привлекаемых сил и средств;</w:t>
      </w:r>
    </w:p>
    <w:p w:rsidR="00E22B1F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D4DB1">
        <w:rPr>
          <w:sz w:val="26"/>
          <w:szCs w:val="26"/>
        </w:rPr>
        <w:t>координацию действий ДДС экстренных оперативных служб и организаций (объектов)</w:t>
      </w:r>
      <w:r w:rsidR="00DD7DBB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>, сил</w:t>
      </w:r>
      <w:r w:rsidR="00DD7DBB">
        <w:rPr>
          <w:sz w:val="26"/>
          <w:szCs w:val="26"/>
        </w:rPr>
        <w:t xml:space="preserve"> Надеждинского районного звена </w:t>
      </w:r>
      <w:r w:rsidRPr="009D4DB1">
        <w:rPr>
          <w:sz w:val="26"/>
          <w:szCs w:val="26"/>
        </w:rPr>
        <w:t>РСЧС при принятии ими экстр</w:t>
      </w:r>
      <w:r>
        <w:rPr>
          <w:sz w:val="26"/>
          <w:szCs w:val="26"/>
        </w:rPr>
        <w:t xml:space="preserve">енных мер по предотвращению ЧС  или </w:t>
      </w:r>
      <w:r w:rsidRPr="009D4DB1">
        <w:rPr>
          <w:sz w:val="26"/>
          <w:szCs w:val="26"/>
        </w:rPr>
        <w:t>происшеств</w:t>
      </w:r>
      <w:r>
        <w:rPr>
          <w:sz w:val="26"/>
          <w:szCs w:val="26"/>
        </w:rPr>
        <w:t xml:space="preserve">ий, а также мер по </w:t>
      </w:r>
      <w:r w:rsidRPr="009D4DB1">
        <w:rPr>
          <w:sz w:val="26"/>
          <w:szCs w:val="26"/>
        </w:rPr>
        <w:t>смягчению последствий</w:t>
      </w:r>
      <w:r>
        <w:rPr>
          <w:sz w:val="26"/>
          <w:szCs w:val="26"/>
        </w:rPr>
        <w:t xml:space="preserve"> ЧС или происшествий</w:t>
      </w:r>
      <w:r w:rsidRPr="009D4DB1">
        <w:rPr>
          <w:sz w:val="26"/>
          <w:szCs w:val="26"/>
        </w:rPr>
        <w:t>.</w:t>
      </w:r>
    </w:p>
    <w:p w:rsidR="00E22B1F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Pr="009D4DB1">
        <w:rPr>
          <w:sz w:val="26"/>
          <w:szCs w:val="26"/>
        </w:rPr>
        <w:t>В случае</w:t>
      </w:r>
      <w:proofErr w:type="gramStart"/>
      <w:r w:rsidRPr="009D4DB1">
        <w:rPr>
          <w:sz w:val="26"/>
          <w:szCs w:val="26"/>
        </w:rPr>
        <w:t>,</w:t>
      </w:r>
      <w:proofErr w:type="gramEnd"/>
      <w:r w:rsidRPr="009D4DB1">
        <w:rPr>
          <w:sz w:val="26"/>
          <w:szCs w:val="26"/>
        </w:rPr>
        <w:t xml:space="preserve"> если для организации предотвращения ЧС </w:t>
      </w:r>
      <w:r>
        <w:rPr>
          <w:sz w:val="26"/>
          <w:szCs w:val="26"/>
        </w:rPr>
        <w:t xml:space="preserve">или </w:t>
      </w:r>
      <w:r w:rsidRPr="009D4DB1">
        <w:rPr>
          <w:sz w:val="26"/>
          <w:szCs w:val="26"/>
        </w:rPr>
        <w:t xml:space="preserve">происшествия организована работа КЧС и ОПБ </w:t>
      </w:r>
      <w:r>
        <w:rPr>
          <w:sz w:val="26"/>
          <w:szCs w:val="26"/>
        </w:rPr>
        <w:t xml:space="preserve">района </w:t>
      </w:r>
      <w:r w:rsidRPr="009D4DB1">
        <w:rPr>
          <w:sz w:val="26"/>
          <w:szCs w:val="26"/>
        </w:rPr>
        <w:t xml:space="preserve">или оперативного штаба управления в кризисных ситуациях (далее - ОШ УКС) либо управление передано соответствующим подразделениям МЧС России,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в части действий по указанной ЧС </w:t>
      </w:r>
      <w:r>
        <w:rPr>
          <w:sz w:val="26"/>
          <w:szCs w:val="26"/>
        </w:rPr>
        <w:t>или происшествия</w:t>
      </w:r>
      <w:r w:rsidRPr="009D4DB1">
        <w:rPr>
          <w:sz w:val="26"/>
          <w:szCs w:val="26"/>
        </w:rPr>
        <w:t xml:space="preserve"> выполняет их указания. </w:t>
      </w:r>
    </w:p>
    <w:p w:rsidR="00E22B1F" w:rsidRPr="009D4DB1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Pr="009D4DB1">
        <w:rPr>
          <w:sz w:val="26"/>
          <w:szCs w:val="26"/>
        </w:rPr>
        <w:t xml:space="preserve">В режим чрезвычайной ситуации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>ДДС, привлекаемые ДДС экстренных оперативных служб и организаций (объектов)</w:t>
      </w:r>
      <w:r w:rsidR="00DD7DBB" w:rsidRPr="00DD7DBB">
        <w:rPr>
          <w:sz w:val="26"/>
          <w:szCs w:val="26"/>
        </w:rPr>
        <w:t xml:space="preserve"> </w:t>
      </w:r>
      <w:r w:rsidR="00DD7DBB"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 и силы </w:t>
      </w:r>
      <w:r w:rsidR="00A33A68">
        <w:rPr>
          <w:sz w:val="26"/>
          <w:szCs w:val="26"/>
        </w:rPr>
        <w:t xml:space="preserve">Надеждинского районного звена РСЧС переводятся постановлением </w:t>
      </w:r>
      <w:r w:rsidR="00DD7DBB">
        <w:rPr>
          <w:sz w:val="26"/>
          <w:szCs w:val="26"/>
        </w:rPr>
        <w:t>г</w:t>
      </w:r>
      <w:r w:rsidR="00A33A68">
        <w:rPr>
          <w:sz w:val="26"/>
          <w:szCs w:val="26"/>
        </w:rPr>
        <w:t>лавы администрации Надеждинского муниципального района</w:t>
      </w:r>
      <w:r w:rsidRPr="009D4DB1">
        <w:rPr>
          <w:sz w:val="26"/>
          <w:szCs w:val="26"/>
        </w:rPr>
        <w:t xml:space="preserve"> при возникновении ЧС. В этом режиме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выполняет следующие задачи:</w:t>
      </w:r>
    </w:p>
    <w:p w:rsidR="00E22B1F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D4DB1">
        <w:rPr>
          <w:sz w:val="26"/>
          <w:szCs w:val="26"/>
        </w:rPr>
        <w:t>координация действий ДДС экстренных оперативных служб и организаций (объектов)</w:t>
      </w:r>
      <w:r w:rsidR="00DD7DBB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 xml:space="preserve"> и привлекаемых сил и средств </w:t>
      </w:r>
      <w:r w:rsidR="00DD7DBB">
        <w:rPr>
          <w:sz w:val="26"/>
          <w:szCs w:val="26"/>
        </w:rPr>
        <w:t xml:space="preserve">Надеждинского районного звена </w:t>
      </w:r>
      <w:r w:rsidRPr="009D4DB1">
        <w:rPr>
          <w:sz w:val="26"/>
          <w:szCs w:val="26"/>
        </w:rPr>
        <w:t>РСЧС при проведении работ по защите населения и территории от ЧС природного и техногенного характера;</w:t>
      </w:r>
    </w:p>
    <w:p w:rsidR="00E22B1F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 w:rsidRPr="009D4DB1">
        <w:rPr>
          <w:sz w:val="26"/>
          <w:szCs w:val="26"/>
        </w:rPr>
        <w:t>контроль за</w:t>
      </w:r>
      <w:proofErr w:type="gramEnd"/>
      <w:r w:rsidRPr="009D4DB1">
        <w:rPr>
          <w:sz w:val="26"/>
          <w:szCs w:val="26"/>
        </w:rPr>
        <w:t xml:space="preserve"> выдвижением и отслеживание передвижения оперативных групп по территории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>;</w:t>
      </w:r>
    </w:p>
    <w:p w:rsidR="00E22B1F" w:rsidRPr="009D4DB1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D4DB1">
        <w:rPr>
          <w:sz w:val="26"/>
          <w:szCs w:val="26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E22B1F" w:rsidRPr="009D4DB1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proofErr w:type="gramStart"/>
      <w:r w:rsidRPr="009D4DB1">
        <w:rPr>
          <w:sz w:val="26"/>
          <w:szCs w:val="26"/>
        </w:rPr>
        <w:t>контроль за</w:t>
      </w:r>
      <w:proofErr w:type="gramEnd"/>
      <w:r w:rsidRPr="009D4DB1">
        <w:rPr>
          <w:sz w:val="26"/>
          <w:szCs w:val="26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E22B1F" w:rsidRPr="009D4DB1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D4DB1">
        <w:rPr>
          <w:sz w:val="26"/>
          <w:szCs w:val="26"/>
        </w:rPr>
        <w:t xml:space="preserve">осуществление непрерывного </w:t>
      </w:r>
      <w:proofErr w:type="gramStart"/>
      <w:r w:rsidRPr="009D4DB1">
        <w:rPr>
          <w:sz w:val="26"/>
          <w:szCs w:val="26"/>
        </w:rPr>
        <w:t>контроля за</w:t>
      </w:r>
      <w:proofErr w:type="gramEnd"/>
      <w:r w:rsidRPr="009D4DB1">
        <w:rPr>
          <w:sz w:val="26"/>
          <w:szCs w:val="26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E22B1F" w:rsidRPr="009D4DB1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9D4DB1">
        <w:rPr>
          <w:sz w:val="26"/>
          <w:szCs w:val="26"/>
        </w:rPr>
        <w:t>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</w:t>
      </w:r>
      <w:r w:rsidR="00DD7DBB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 xml:space="preserve">, силами </w:t>
      </w:r>
      <w:r w:rsidR="00DD7DBB">
        <w:rPr>
          <w:sz w:val="26"/>
          <w:szCs w:val="26"/>
        </w:rPr>
        <w:t xml:space="preserve">Надеждинского районного звена </w:t>
      </w:r>
      <w:r w:rsidRPr="009D4DB1">
        <w:rPr>
          <w:sz w:val="26"/>
          <w:szCs w:val="26"/>
        </w:rPr>
        <w:t xml:space="preserve">РСЧС осуществляется непосредственно через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 xml:space="preserve">ДДС. Поступающая информация о сложившейся обстановке, </w:t>
      </w:r>
      <w:proofErr w:type="gramStart"/>
      <w:r w:rsidRPr="009D4DB1">
        <w:rPr>
          <w:sz w:val="26"/>
          <w:szCs w:val="26"/>
        </w:rPr>
        <w:t>принятых мерах, задействованных и требуемых дополнительных силах и средствах доводится</w:t>
      </w:r>
      <w:proofErr w:type="gramEnd"/>
      <w:r w:rsidRPr="009D4DB1">
        <w:rPr>
          <w:sz w:val="26"/>
          <w:szCs w:val="26"/>
        </w:rPr>
        <w:t xml:space="preserve">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всем взаимодействующим ДДС экстренных оперативных служб и организаций (объектов)</w:t>
      </w:r>
      <w:r w:rsidR="00DD7DBB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 xml:space="preserve">, органам управления </w:t>
      </w:r>
      <w:r w:rsidR="00A33A68">
        <w:rPr>
          <w:sz w:val="26"/>
          <w:szCs w:val="26"/>
        </w:rPr>
        <w:t>Надеждинского районного звена РСЧС</w:t>
      </w:r>
      <w:r w:rsidRPr="009D4DB1">
        <w:rPr>
          <w:sz w:val="26"/>
          <w:szCs w:val="26"/>
        </w:rPr>
        <w:t>, ЦУКС ГУ МЧС России по субъекту Российской Федерации.</w:t>
      </w:r>
    </w:p>
    <w:p w:rsidR="00E22B1F" w:rsidRPr="009D4DB1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D4DB1">
        <w:rPr>
          <w:sz w:val="26"/>
          <w:szCs w:val="26"/>
        </w:rPr>
        <w:t>.10. В случае</w:t>
      </w:r>
      <w:proofErr w:type="gramStart"/>
      <w:r w:rsidRPr="009D4DB1">
        <w:rPr>
          <w:sz w:val="26"/>
          <w:szCs w:val="26"/>
        </w:rPr>
        <w:t>,</w:t>
      </w:r>
      <w:proofErr w:type="gramEnd"/>
      <w:r w:rsidRPr="009D4DB1">
        <w:rPr>
          <w:sz w:val="26"/>
          <w:szCs w:val="26"/>
        </w:rPr>
        <w:t xml:space="preserve"> если для организации ликвидации ЧС </w:t>
      </w:r>
      <w:r>
        <w:rPr>
          <w:sz w:val="26"/>
          <w:szCs w:val="26"/>
        </w:rPr>
        <w:t xml:space="preserve">или </w:t>
      </w:r>
      <w:r w:rsidRPr="009D4DB1">
        <w:rPr>
          <w:sz w:val="26"/>
          <w:szCs w:val="26"/>
        </w:rPr>
        <w:t xml:space="preserve">происшествия организована работа КЧС и ОПБ или ОШ УКС либо управление ликвидацией ЧС </w:t>
      </w:r>
      <w:r>
        <w:rPr>
          <w:sz w:val="26"/>
          <w:szCs w:val="26"/>
        </w:rPr>
        <w:t xml:space="preserve">или </w:t>
      </w:r>
      <w:r w:rsidRPr="009D4DB1">
        <w:rPr>
          <w:sz w:val="26"/>
          <w:szCs w:val="26"/>
        </w:rPr>
        <w:t xml:space="preserve">происшествия передано соответствующим подразделениям МЧС России,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в части действий по указанной ЧС </w:t>
      </w:r>
      <w:r>
        <w:rPr>
          <w:sz w:val="26"/>
          <w:szCs w:val="26"/>
        </w:rPr>
        <w:t xml:space="preserve">или </w:t>
      </w:r>
      <w:r w:rsidRPr="009D4DB1">
        <w:rPr>
          <w:sz w:val="26"/>
          <w:szCs w:val="26"/>
        </w:rPr>
        <w:t>происшестви</w:t>
      </w:r>
      <w:r>
        <w:rPr>
          <w:sz w:val="26"/>
          <w:szCs w:val="26"/>
        </w:rPr>
        <w:t>и</w:t>
      </w:r>
      <w:r w:rsidRPr="009D4DB1">
        <w:rPr>
          <w:sz w:val="26"/>
          <w:szCs w:val="26"/>
        </w:rPr>
        <w:t xml:space="preserve"> выполняет их указания. </w:t>
      </w:r>
    </w:p>
    <w:p w:rsidR="00E22B1F" w:rsidRPr="009D4DB1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D4DB1">
        <w:rPr>
          <w:sz w:val="26"/>
          <w:szCs w:val="26"/>
        </w:rPr>
        <w:t xml:space="preserve">.11. Функционирование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при приведении в готовность ГО и в военное время, осуществляется в соответствии с планом гражданской обороны и защиты населения </w:t>
      </w:r>
      <w:r w:rsidR="00A33A68"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 и инструкциями дежурному персоналу ДДС экстренных оперативных служб и организаций (объектов)</w:t>
      </w:r>
      <w:r w:rsidR="00DD7DBB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 xml:space="preserve"> по действиям в условиях особого периода. </w:t>
      </w:r>
    </w:p>
    <w:p w:rsidR="00E22B1F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D4DB1">
        <w:rPr>
          <w:sz w:val="26"/>
          <w:szCs w:val="26"/>
        </w:rPr>
        <w:t xml:space="preserve">.12. При функционировании </w:t>
      </w:r>
      <w:r w:rsidR="00A33A68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в условиях особого периода, в соответствии с планом гражданской обороны и защиты населения </w:t>
      </w:r>
      <w:r w:rsidR="00A33A68">
        <w:rPr>
          <w:sz w:val="26"/>
          <w:szCs w:val="26"/>
        </w:rPr>
        <w:t xml:space="preserve">Надеждинского муниципального района не </w:t>
      </w:r>
      <w:r w:rsidRPr="009D4DB1">
        <w:rPr>
          <w:sz w:val="26"/>
          <w:szCs w:val="26"/>
        </w:rPr>
        <w:t xml:space="preserve">предусматривается размещение </w:t>
      </w:r>
      <w:r>
        <w:rPr>
          <w:sz w:val="26"/>
          <w:szCs w:val="26"/>
        </w:rPr>
        <w:t>дежурных диспетчеров</w:t>
      </w:r>
      <w:r w:rsidRPr="009D4DB1">
        <w:rPr>
          <w:sz w:val="26"/>
          <w:szCs w:val="26"/>
        </w:rPr>
        <w:t xml:space="preserve"> на защищенных пунктах управления.</w:t>
      </w:r>
    </w:p>
    <w:p w:rsidR="00E22B1F" w:rsidRPr="00FA2A42" w:rsidRDefault="00E22B1F" w:rsidP="00E22B1F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Порядок работы </w:t>
      </w:r>
      <w:r w:rsidR="00A64389">
        <w:rPr>
          <w:b/>
          <w:sz w:val="26"/>
          <w:szCs w:val="26"/>
        </w:rPr>
        <w:t>Е</w:t>
      </w:r>
      <w:r w:rsidRPr="00FA2A42">
        <w:rPr>
          <w:b/>
          <w:sz w:val="26"/>
          <w:szCs w:val="26"/>
        </w:rPr>
        <w:t xml:space="preserve">ДДС </w:t>
      </w:r>
    </w:p>
    <w:p w:rsidR="00E22B1F" w:rsidRPr="009D4DB1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D4DB1">
        <w:rPr>
          <w:sz w:val="26"/>
          <w:szCs w:val="26"/>
        </w:rPr>
        <w:t xml:space="preserve">.1. Вызовы </w:t>
      </w:r>
      <w:r>
        <w:rPr>
          <w:sz w:val="26"/>
          <w:szCs w:val="26"/>
        </w:rPr>
        <w:t xml:space="preserve">и </w:t>
      </w:r>
      <w:r w:rsidRPr="009D4DB1">
        <w:rPr>
          <w:sz w:val="26"/>
          <w:szCs w:val="26"/>
        </w:rPr>
        <w:t xml:space="preserve">сообщения о ЧС </w:t>
      </w:r>
      <w:r>
        <w:rPr>
          <w:sz w:val="26"/>
          <w:szCs w:val="26"/>
        </w:rPr>
        <w:t xml:space="preserve">и </w:t>
      </w:r>
      <w:r w:rsidRPr="009D4DB1">
        <w:rPr>
          <w:sz w:val="26"/>
          <w:szCs w:val="26"/>
        </w:rPr>
        <w:t xml:space="preserve">происшествиях могут поступать в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от населения по всем имеющимся видам и каналам связи,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 Вызовы (сообщения) о ЧС </w:t>
      </w:r>
      <w:r>
        <w:rPr>
          <w:sz w:val="26"/>
          <w:szCs w:val="26"/>
        </w:rPr>
        <w:t xml:space="preserve">или </w:t>
      </w:r>
      <w:r w:rsidRPr="009D4DB1">
        <w:rPr>
          <w:sz w:val="26"/>
          <w:szCs w:val="26"/>
        </w:rPr>
        <w:t>происшествиях принимаются, регистрируются и обрабатываются дежурно-</w:t>
      </w:r>
      <w:r w:rsidRPr="009D4DB1">
        <w:rPr>
          <w:sz w:val="26"/>
          <w:szCs w:val="26"/>
        </w:rPr>
        <w:lastRenderedPageBreak/>
        <w:t xml:space="preserve">диспетчерским персоналом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ДДС.</w:t>
      </w:r>
    </w:p>
    <w:p w:rsidR="00E22B1F" w:rsidRPr="009D4DB1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D4DB1">
        <w:rPr>
          <w:sz w:val="26"/>
          <w:szCs w:val="26"/>
        </w:rPr>
        <w:t xml:space="preserve">.2. </w:t>
      </w:r>
      <w:proofErr w:type="gramStart"/>
      <w:r w:rsidRPr="009D4DB1">
        <w:rPr>
          <w:sz w:val="26"/>
          <w:szCs w:val="26"/>
        </w:rPr>
        <w:t>При классификац</w:t>
      </w:r>
      <w:r>
        <w:rPr>
          <w:sz w:val="26"/>
          <w:szCs w:val="26"/>
        </w:rPr>
        <w:t xml:space="preserve">ии сложившейся ситуации как ЧС или </w:t>
      </w:r>
      <w:r w:rsidRPr="009D4DB1">
        <w:rPr>
          <w:sz w:val="26"/>
          <w:szCs w:val="26"/>
        </w:rPr>
        <w:t>происшестви</w:t>
      </w:r>
      <w:r>
        <w:rPr>
          <w:sz w:val="26"/>
          <w:szCs w:val="26"/>
        </w:rPr>
        <w:t>е чрезвычайного характера</w:t>
      </w:r>
      <w:r w:rsidRPr="009D4DB1">
        <w:rPr>
          <w:sz w:val="26"/>
          <w:szCs w:val="26"/>
        </w:rPr>
        <w:t xml:space="preserve">,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поручает проведение ликвидации ЧС </w:t>
      </w:r>
      <w:r>
        <w:rPr>
          <w:sz w:val="26"/>
          <w:szCs w:val="26"/>
        </w:rPr>
        <w:t>или происшествия</w:t>
      </w:r>
      <w:r w:rsidRPr="009D4DB1">
        <w:rPr>
          <w:sz w:val="26"/>
          <w:szCs w:val="26"/>
        </w:rPr>
        <w:t xml:space="preserve"> соответствующим ДДС экстренных оперативных служб и организаций (объектов) и силам </w:t>
      </w:r>
      <w:r w:rsidR="00DB4A7E">
        <w:rPr>
          <w:sz w:val="26"/>
          <w:szCs w:val="26"/>
        </w:rPr>
        <w:t xml:space="preserve">Надеждинского районного звена </w:t>
      </w:r>
      <w:r w:rsidRPr="009D4DB1">
        <w:rPr>
          <w:sz w:val="26"/>
          <w:szCs w:val="26"/>
        </w:rPr>
        <w:t xml:space="preserve">РСЧС, в компетенции которых находится реагирование на случившуюся ЧС </w:t>
      </w:r>
      <w:r>
        <w:rPr>
          <w:sz w:val="26"/>
          <w:szCs w:val="26"/>
        </w:rPr>
        <w:t>или происшествие</w:t>
      </w:r>
      <w:r w:rsidRPr="009D4DB1">
        <w:rPr>
          <w:sz w:val="26"/>
          <w:szCs w:val="26"/>
        </w:rPr>
        <w:t>, при необходимости уточняет действия привлеченных ДДС экстренных оперативных служб и организаций (объектов).</w:t>
      </w:r>
      <w:proofErr w:type="gramEnd"/>
    </w:p>
    <w:p w:rsidR="00E22B1F" w:rsidRPr="009D4DB1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D4DB1">
        <w:rPr>
          <w:sz w:val="26"/>
          <w:szCs w:val="26"/>
        </w:rPr>
        <w:t xml:space="preserve">.3. </w:t>
      </w:r>
      <w:proofErr w:type="gramStart"/>
      <w:r w:rsidRPr="009D4DB1">
        <w:rPr>
          <w:sz w:val="26"/>
          <w:szCs w:val="26"/>
        </w:rPr>
        <w:t xml:space="preserve">При классификации сложившейся ситуации как ЧС выше локального уровня, дежурный </w:t>
      </w:r>
      <w:r w:rsidR="00DB4A7E">
        <w:rPr>
          <w:sz w:val="26"/>
          <w:szCs w:val="26"/>
        </w:rPr>
        <w:t>диспетчер 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нем</w:t>
      </w:r>
      <w:r w:rsidR="00DB4A7E">
        <w:rPr>
          <w:sz w:val="26"/>
          <w:szCs w:val="26"/>
        </w:rPr>
        <w:t>едленно докладывает главе администрации Надеждинского муниципального района</w:t>
      </w:r>
      <w:r w:rsidRPr="009D4DB1">
        <w:rPr>
          <w:sz w:val="26"/>
          <w:szCs w:val="26"/>
        </w:rPr>
        <w:t xml:space="preserve">, председателю КЧС и ОПБ </w:t>
      </w:r>
      <w:r>
        <w:rPr>
          <w:sz w:val="26"/>
          <w:szCs w:val="26"/>
        </w:rPr>
        <w:t>района</w:t>
      </w:r>
      <w:r w:rsidRPr="009D4DB1">
        <w:rPr>
          <w:sz w:val="26"/>
          <w:szCs w:val="26"/>
        </w:rPr>
        <w:t xml:space="preserve">, в ЦУКС ГУ МЧС России по </w:t>
      </w:r>
      <w:r>
        <w:rPr>
          <w:sz w:val="26"/>
          <w:szCs w:val="26"/>
        </w:rPr>
        <w:t>Приморскому краю</w:t>
      </w:r>
      <w:r w:rsidRPr="009D4DB1">
        <w:rPr>
          <w:sz w:val="26"/>
          <w:szCs w:val="26"/>
        </w:rPr>
        <w:t>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</w:t>
      </w:r>
      <w:proofErr w:type="gramEnd"/>
      <w:r w:rsidRPr="009D4DB1">
        <w:rPr>
          <w:sz w:val="26"/>
          <w:szCs w:val="26"/>
        </w:rPr>
        <w:t xml:space="preserve">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E22B1F" w:rsidRPr="009D4DB1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D4DB1">
        <w:rPr>
          <w:sz w:val="26"/>
          <w:szCs w:val="26"/>
        </w:rPr>
        <w:t xml:space="preserve">.4. При выявлении угрозы жизни или здоровью людей до населения доводится информация о способах защиты. </w:t>
      </w:r>
      <w:proofErr w:type="gramStart"/>
      <w:r w:rsidRPr="009D4DB1">
        <w:rPr>
          <w:sz w:val="26"/>
          <w:szCs w:val="26"/>
        </w:rPr>
        <w:t>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</w:t>
      </w:r>
      <w:r w:rsidR="00DD7DBB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>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  <w:proofErr w:type="gramEnd"/>
    </w:p>
    <w:p w:rsidR="00E22B1F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D4DB1">
        <w:rPr>
          <w:sz w:val="26"/>
          <w:szCs w:val="26"/>
        </w:rPr>
        <w:t xml:space="preserve">.5. Ежемесячно проводится анализ функционирования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 xml:space="preserve">ДДС, который </w:t>
      </w:r>
      <w:r>
        <w:rPr>
          <w:sz w:val="26"/>
          <w:szCs w:val="26"/>
        </w:rPr>
        <w:t>раз в год</w:t>
      </w:r>
      <w:r w:rsidRPr="009D4DB1">
        <w:rPr>
          <w:sz w:val="26"/>
          <w:szCs w:val="26"/>
        </w:rPr>
        <w:t xml:space="preserve"> рассматривается на заседании КЧС и ОПБ </w:t>
      </w:r>
      <w:r>
        <w:rPr>
          <w:sz w:val="26"/>
          <w:szCs w:val="26"/>
        </w:rPr>
        <w:t>района</w:t>
      </w:r>
      <w:r w:rsidRPr="009D4DB1">
        <w:rPr>
          <w:sz w:val="26"/>
          <w:szCs w:val="26"/>
        </w:rPr>
        <w:t>.</w:t>
      </w:r>
    </w:p>
    <w:p w:rsidR="00194926" w:rsidRPr="00A26C74" w:rsidRDefault="00A26C74" w:rsidP="00A26C74">
      <w:pPr>
        <w:spacing w:line="360" w:lineRule="auto"/>
        <w:ind w:firstLine="709"/>
        <w:jc w:val="both"/>
        <w:rPr>
          <w:sz w:val="26"/>
          <w:szCs w:val="26"/>
        </w:rPr>
      </w:pPr>
      <w:r w:rsidRPr="00A26C74">
        <w:rPr>
          <w:sz w:val="26"/>
          <w:szCs w:val="26"/>
        </w:rPr>
        <w:t>6.</w:t>
      </w:r>
      <w:r w:rsidR="009E3465">
        <w:rPr>
          <w:sz w:val="26"/>
          <w:szCs w:val="26"/>
        </w:rPr>
        <w:t>6</w:t>
      </w:r>
      <w:r w:rsidRPr="00A26C74">
        <w:rPr>
          <w:sz w:val="26"/>
          <w:szCs w:val="26"/>
        </w:rPr>
        <w:t>.</w:t>
      </w:r>
      <w:r w:rsidRPr="00A26C74">
        <w:rPr>
          <w:color w:val="FF0000"/>
          <w:sz w:val="26"/>
          <w:szCs w:val="26"/>
        </w:rPr>
        <w:t xml:space="preserve"> </w:t>
      </w:r>
      <w:r w:rsidR="00194926" w:rsidRPr="00A26C74">
        <w:rPr>
          <w:rFonts w:ascii="Calibri" w:hAnsi="Calibri" w:cs="Calibri"/>
          <w:sz w:val="26"/>
          <w:szCs w:val="26"/>
        </w:rPr>
        <w:t xml:space="preserve"> </w:t>
      </w:r>
      <w:r w:rsidR="00194926" w:rsidRPr="00A26C74">
        <w:rPr>
          <w:sz w:val="26"/>
          <w:szCs w:val="26"/>
        </w:rPr>
        <w:t>Организация несения дежурства</w:t>
      </w:r>
      <w:r w:rsidRPr="00A26C74">
        <w:rPr>
          <w:sz w:val="26"/>
          <w:szCs w:val="26"/>
        </w:rPr>
        <w:t xml:space="preserve"> дежурными диспетчерами ЕДДС </w:t>
      </w:r>
      <w:r w:rsidR="00194926" w:rsidRPr="00A26C74">
        <w:rPr>
          <w:sz w:val="26"/>
          <w:szCs w:val="26"/>
        </w:rPr>
        <w:t xml:space="preserve">организуется </w:t>
      </w:r>
      <w:r w:rsidRPr="00A26C74">
        <w:rPr>
          <w:sz w:val="26"/>
          <w:szCs w:val="26"/>
        </w:rPr>
        <w:t>в круглосуточном режиме.</w:t>
      </w:r>
      <w:r w:rsidR="00194926" w:rsidRPr="00A26C74">
        <w:rPr>
          <w:sz w:val="26"/>
          <w:szCs w:val="26"/>
        </w:rPr>
        <w:t xml:space="preserve"> Состав и количество дежурных смен, их численность, режим дежурства и порядок отдыха определяется директором муниципального</w:t>
      </w:r>
      <w:r w:rsidRPr="00A26C74">
        <w:rPr>
          <w:sz w:val="26"/>
          <w:szCs w:val="26"/>
        </w:rPr>
        <w:t xml:space="preserve"> казенного</w:t>
      </w:r>
      <w:r w:rsidR="00194926" w:rsidRPr="00A26C74">
        <w:rPr>
          <w:sz w:val="26"/>
          <w:szCs w:val="26"/>
        </w:rPr>
        <w:t xml:space="preserve"> учреждения </w:t>
      </w:r>
      <w:r w:rsidRPr="00A26C74">
        <w:rPr>
          <w:sz w:val="26"/>
          <w:szCs w:val="26"/>
        </w:rPr>
        <w:t>«Хозяйственное управление администрации Надеждинского муниципального района»</w:t>
      </w:r>
      <w:r w:rsidR="00194926" w:rsidRPr="00A26C74">
        <w:rPr>
          <w:sz w:val="26"/>
          <w:szCs w:val="26"/>
        </w:rPr>
        <w:t>.</w:t>
      </w:r>
    </w:p>
    <w:p w:rsidR="00194926" w:rsidRPr="00A26C74" w:rsidRDefault="00A26C74" w:rsidP="00A26C74">
      <w:pPr>
        <w:spacing w:line="360" w:lineRule="auto"/>
        <w:ind w:firstLine="709"/>
        <w:jc w:val="both"/>
        <w:rPr>
          <w:sz w:val="26"/>
          <w:szCs w:val="26"/>
        </w:rPr>
      </w:pPr>
      <w:r w:rsidRPr="00A26C74">
        <w:rPr>
          <w:sz w:val="26"/>
          <w:szCs w:val="26"/>
        </w:rPr>
        <w:t>6.</w:t>
      </w:r>
      <w:r w:rsidR="009E3465">
        <w:rPr>
          <w:sz w:val="26"/>
          <w:szCs w:val="26"/>
        </w:rPr>
        <w:t>7</w:t>
      </w:r>
      <w:r w:rsidRPr="00A26C74">
        <w:rPr>
          <w:sz w:val="26"/>
          <w:szCs w:val="26"/>
        </w:rPr>
        <w:t xml:space="preserve">. </w:t>
      </w:r>
      <w:r w:rsidR="00194926" w:rsidRPr="00A26C74">
        <w:rPr>
          <w:sz w:val="26"/>
          <w:szCs w:val="26"/>
        </w:rPr>
        <w:t>Дежурная смена работает по утвержденному графику.</w:t>
      </w:r>
    </w:p>
    <w:p w:rsidR="00194926" w:rsidRPr="00A26C74" w:rsidRDefault="00A26C74" w:rsidP="00A26C74">
      <w:pPr>
        <w:spacing w:line="360" w:lineRule="auto"/>
        <w:ind w:firstLine="709"/>
        <w:jc w:val="both"/>
        <w:rPr>
          <w:sz w:val="26"/>
          <w:szCs w:val="26"/>
        </w:rPr>
      </w:pPr>
      <w:r w:rsidRPr="00A26C74">
        <w:rPr>
          <w:sz w:val="26"/>
          <w:szCs w:val="26"/>
        </w:rPr>
        <w:t>6.</w:t>
      </w:r>
      <w:r w:rsidR="009E3465">
        <w:rPr>
          <w:sz w:val="26"/>
          <w:szCs w:val="26"/>
        </w:rPr>
        <w:t>8</w:t>
      </w:r>
      <w:r w:rsidRPr="00A26C74">
        <w:rPr>
          <w:sz w:val="26"/>
          <w:szCs w:val="26"/>
        </w:rPr>
        <w:t xml:space="preserve">. </w:t>
      </w:r>
      <w:r w:rsidR="00194926" w:rsidRPr="00A26C74">
        <w:rPr>
          <w:sz w:val="26"/>
          <w:szCs w:val="26"/>
        </w:rPr>
        <w:t xml:space="preserve">После завершения приема и сдачи дежурства, оформления соответствующих записей дежурный докладывает по подчиненности о состоянии ЕДДС и недостатках, </w:t>
      </w:r>
      <w:r w:rsidR="00194926" w:rsidRPr="00A26C74">
        <w:rPr>
          <w:sz w:val="26"/>
          <w:szCs w:val="26"/>
        </w:rPr>
        <w:lastRenderedPageBreak/>
        <w:t>обнаруженных при приеме дежурства.</w:t>
      </w:r>
    </w:p>
    <w:p w:rsidR="00E22B1F" w:rsidRPr="00DA0F8E" w:rsidRDefault="00E22B1F" w:rsidP="00E22B1F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DA0F8E">
        <w:rPr>
          <w:b/>
          <w:sz w:val="26"/>
          <w:szCs w:val="26"/>
        </w:rPr>
        <w:t xml:space="preserve">7. Порядок взаимодействия </w:t>
      </w:r>
      <w:r w:rsidR="00DB4A7E">
        <w:rPr>
          <w:b/>
          <w:sz w:val="26"/>
          <w:szCs w:val="26"/>
        </w:rPr>
        <w:t>Е</w:t>
      </w:r>
      <w:r w:rsidRPr="00DA0F8E">
        <w:rPr>
          <w:b/>
          <w:sz w:val="26"/>
          <w:szCs w:val="26"/>
        </w:rPr>
        <w:t>ДДС с ДДС экстренных оперативных служб и организаций (объектов)</w:t>
      </w:r>
      <w:r w:rsidR="004F31F8">
        <w:rPr>
          <w:b/>
          <w:sz w:val="26"/>
          <w:szCs w:val="26"/>
        </w:rPr>
        <w:t xml:space="preserve"> Надеждинского муниципального района</w:t>
      </w:r>
    </w:p>
    <w:p w:rsidR="00E22B1F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proofErr w:type="gramStart"/>
      <w:r w:rsidRPr="009D4DB1">
        <w:rPr>
          <w:sz w:val="26"/>
          <w:szCs w:val="26"/>
        </w:rPr>
        <w:t xml:space="preserve">Порядок взаимодействия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 и ДДС экстренных оперативных служб и организаций (объектов)</w:t>
      </w:r>
      <w:r w:rsidR="00DD7DBB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 xml:space="preserve"> определяется межведомственными нормативными правовыми актами</w:t>
      </w:r>
      <w:r w:rsidR="00DD7DBB">
        <w:rPr>
          <w:sz w:val="26"/>
          <w:szCs w:val="26"/>
        </w:rPr>
        <w:t>,</w:t>
      </w:r>
      <w:r w:rsidRPr="009D4DB1">
        <w:rPr>
          <w:sz w:val="26"/>
          <w:szCs w:val="26"/>
        </w:rPr>
        <w:t xml:space="preserve"> нормативными правовыми актами исполнительных органов государственной власти субъектов Российской Федерации</w:t>
      </w:r>
      <w:r w:rsidR="00DD7DBB">
        <w:rPr>
          <w:sz w:val="26"/>
          <w:szCs w:val="26"/>
        </w:rPr>
        <w:t>, муниципальными правовыми актами</w:t>
      </w:r>
      <w:r w:rsidR="00F80E99">
        <w:rPr>
          <w:sz w:val="26"/>
          <w:szCs w:val="26"/>
        </w:rPr>
        <w:t xml:space="preserve"> органов местного самоуправления Надеждинского муниципального района</w:t>
      </w:r>
      <w:r w:rsidRPr="009D4DB1">
        <w:rPr>
          <w:sz w:val="26"/>
          <w:szCs w:val="26"/>
        </w:rPr>
        <w:t xml:space="preserve">, устанавливающими порядок взаимодействия и обмена информацией между экстренными оперативными службами при катастрофах, стихийных бедствиях и ЧС </w:t>
      </w:r>
      <w:r>
        <w:rPr>
          <w:sz w:val="26"/>
          <w:szCs w:val="26"/>
        </w:rPr>
        <w:t xml:space="preserve">и </w:t>
      </w:r>
      <w:r w:rsidRPr="009D4DB1">
        <w:rPr>
          <w:sz w:val="26"/>
          <w:szCs w:val="26"/>
        </w:rPr>
        <w:t>происшествиях.</w:t>
      </w:r>
      <w:proofErr w:type="gramEnd"/>
    </w:p>
    <w:p w:rsidR="00E22B1F" w:rsidRPr="00DA0F8E" w:rsidRDefault="00E22B1F" w:rsidP="00E22B1F">
      <w:pPr>
        <w:pStyle w:val="ac"/>
        <w:numPr>
          <w:ilvl w:val="0"/>
          <w:numId w:val="15"/>
        </w:numPr>
        <w:spacing w:after="0" w:line="360" w:lineRule="auto"/>
        <w:jc w:val="center"/>
        <w:rPr>
          <w:b/>
          <w:sz w:val="26"/>
          <w:szCs w:val="26"/>
        </w:rPr>
      </w:pPr>
      <w:r w:rsidRPr="00DA0F8E">
        <w:rPr>
          <w:b/>
          <w:sz w:val="26"/>
          <w:szCs w:val="26"/>
        </w:rPr>
        <w:t xml:space="preserve">Требования к составу и структуре </w:t>
      </w:r>
      <w:r w:rsidR="00DB4A7E">
        <w:rPr>
          <w:b/>
          <w:sz w:val="26"/>
          <w:szCs w:val="26"/>
        </w:rPr>
        <w:t>Е</w:t>
      </w:r>
      <w:r w:rsidRPr="00DA0F8E">
        <w:rPr>
          <w:b/>
          <w:sz w:val="26"/>
          <w:szCs w:val="26"/>
        </w:rPr>
        <w:t xml:space="preserve">ДДС </w:t>
      </w:r>
    </w:p>
    <w:p w:rsidR="00E22B1F" w:rsidRPr="009D4DB1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D4DB1">
        <w:rPr>
          <w:sz w:val="26"/>
          <w:szCs w:val="26"/>
        </w:rPr>
        <w:t xml:space="preserve">.1. Комплектование </w:t>
      </w:r>
      <w:r>
        <w:rPr>
          <w:sz w:val="26"/>
          <w:szCs w:val="26"/>
        </w:rPr>
        <w:t xml:space="preserve">дежурно-диспетчерским персоналом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осуществляется </w:t>
      </w:r>
      <w:r w:rsidR="00DB4A7E">
        <w:rPr>
          <w:sz w:val="26"/>
          <w:szCs w:val="26"/>
        </w:rPr>
        <w:t>директором муниципального казенного учреждения «Хозяйственное управление администрации Надеждинского муниципального района» по согласованию с начальником отдела по делам гражданской обороны, чрезвычайным ситуациям, информационным технологиям, пожарной и информационной безопасности администрации Надеждинского муниципального района</w:t>
      </w:r>
      <w:r w:rsidRPr="009D4DB1">
        <w:rPr>
          <w:sz w:val="26"/>
          <w:szCs w:val="26"/>
        </w:rPr>
        <w:t>.</w:t>
      </w:r>
    </w:p>
    <w:p w:rsidR="00E22B1F" w:rsidRPr="009D4DB1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D4DB1">
        <w:rPr>
          <w:sz w:val="26"/>
          <w:szCs w:val="26"/>
        </w:rPr>
        <w:t xml:space="preserve">.2. </w:t>
      </w:r>
      <w:r w:rsidR="00DB4A7E">
        <w:rPr>
          <w:sz w:val="26"/>
          <w:szCs w:val="26"/>
        </w:rPr>
        <w:t>Дежурно-диспетчерский персонал</w:t>
      </w:r>
      <w:r w:rsidRPr="009D4DB1">
        <w:rPr>
          <w:sz w:val="26"/>
          <w:szCs w:val="26"/>
        </w:rPr>
        <w:t xml:space="preserve">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обязан знать требования руководящих документов, регламентирующих его деятельность, и применять их в практической работе.</w:t>
      </w:r>
    </w:p>
    <w:p w:rsidR="00E22B1F" w:rsidRPr="009D4DB1" w:rsidRDefault="00E22B1F" w:rsidP="00E22B1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D4DB1">
        <w:rPr>
          <w:sz w:val="26"/>
          <w:szCs w:val="26"/>
        </w:rPr>
        <w:t xml:space="preserve">.3. Основными формами обучения дежурно-диспетчерского персонала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E22B1F" w:rsidRPr="009D4DB1" w:rsidRDefault="00E22B1F" w:rsidP="00E22B1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9D4DB1">
        <w:rPr>
          <w:sz w:val="26"/>
          <w:szCs w:val="26"/>
        </w:rPr>
        <w:t xml:space="preserve">4. </w:t>
      </w:r>
      <w:proofErr w:type="gramStart"/>
      <w:r w:rsidRPr="009D4DB1">
        <w:rPr>
          <w:sz w:val="26"/>
          <w:szCs w:val="26"/>
        </w:rPr>
        <w:t>Учебные мероприятия (тренировки и учения), проводимые с</w:t>
      </w:r>
      <w:r>
        <w:rPr>
          <w:sz w:val="26"/>
          <w:szCs w:val="26"/>
        </w:rPr>
        <w:t xml:space="preserve"> диспетчерами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 xml:space="preserve">ДДС, осуществляются в соответствии с планом, разработанным заблаговременно и утвержденным </w:t>
      </w:r>
      <w:r>
        <w:rPr>
          <w:sz w:val="26"/>
          <w:szCs w:val="26"/>
        </w:rPr>
        <w:t>главой администрации Надеждинского муниципального района</w:t>
      </w:r>
      <w:r w:rsidRPr="009D4DB1">
        <w:rPr>
          <w:sz w:val="26"/>
          <w:szCs w:val="26"/>
        </w:rPr>
        <w:t xml:space="preserve"> с учётом тренировок, проводимых ЦУКС ГУ МЧС России по </w:t>
      </w:r>
      <w:r>
        <w:rPr>
          <w:sz w:val="26"/>
          <w:szCs w:val="26"/>
        </w:rPr>
        <w:t>Приморскому краю</w:t>
      </w:r>
      <w:r w:rsidRPr="009D4DB1">
        <w:rPr>
          <w:sz w:val="26"/>
          <w:szCs w:val="26"/>
        </w:rPr>
        <w:t xml:space="preserve"> по плану утвержденному начальником ГУ МЧС России по </w:t>
      </w:r>
      <w:r>
        <w:rPr>
          <w:sz w:val="26"/>
          <w:szCs w:val="26"/>
        </w:rPr>
        <w:t>Приморскому краю</w:t>
      </w:r>
      <w:r w:rsidRPr="009D4DB1">
        <w:rPr>
          <w:sz w:val="26"/>
          <w:szCs w:val="26"/>
        </w:rPr>
        <w:t xml:space="preserve">. </w:t>
      </w:r>
      <w:proofErr w:type="gramEnd"/>
    </w:p>
    <w:p w:rsidR="00E22B1F" w:rsidRPr="009D4DB1" w:rsidRDefault="00E22B1F" w:rsidP="00E22B1F">
      <w:pPr>
        <w:pStyle w:val="ac"/>
        <w:tabs>
          <w:tab w:val="num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D4DB1">
        <w:rPr>
          <w:sz w:val="26"/>
          <w:szCs w:val="26"/>
        </w:rPr>
        <w:t xml:space="preserve">.5. Профессиональная подготовка дежурно-диспетчерского персонала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проводится по специально разработанной МЧС России программе.</w:t>
      </w:r>
    </w:p>
    <w:p w:rsidR="00E22B1F" w:rsidRPr="009D4DB1" w:rsidRDefault="00E22B1F" w:rsidP="00E22B1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D4DB1">
        <w:rPr>
          <w:sz w:val="26"/>
          <w:szCs w:val="26"/>
        </w:rPr>
        <w:t xml:space="preserve">.6. Подготовка дежурно-диспетчерского персонала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осуществляется:</w:t>
      </w:r>
    </w:p>
    <w:p w:rsidR="00E22B1F" w:rsidRPr="009D4DB1" w:rsidRDefault="00E22B1F" w:rsidP="00E22B1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D4DB1">
        <w:rPr>
          <w:sz w:val="26"/>
          <w:szCs w:val="26"/>
        </w:rPr>
        <w:t xml:space="preserve">в Учебно-методическом центре по ГО и ЧС </w:t>
      </w:r>
      <w:r>
        <w:rPr>
          <w:sz w:val="26"/>
          <w:szCs w:val="26"/>
        </w:rPr>
        <w:t>Приморского края</w:t>
      </w:r>
      <w:r w:rsidRPr="009D4DB1">
        <w:rPr>
          <w:sz w:val="26"/>
          <w:szCs w:val="26"/>
        </w:rPr>
        <w:t xml:space="preserve">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</w:t>
      </w:r>
      <w:r w:rsidRPr="009D4DB1">
        <w:rPr>
          <w:sz w:val="26"/>
          <w:szCs w:val="26"/>
        </w:rPr>
        <w:lastRenderedPageBreak/>
        <w:t>имеющих соответствующие лицензии по подготовке специалистов указанного вида деятельности;</w:t>
      </w:r>
    </w:p>
    <w:p w:rsidR="00E22B1F" w:rsidRPr="009D4DB1" w:rsidRDefault="00E22B1F" w:rsidP="00E22B1F">
      <w:pPr>
        <w:pStyle w:val="ac"/>
        <w:tabs>
          <w:tab w:val="num" w:pos="0"/>
        </w:tabs>
        <w:spacing w:after="0"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D4DB1">
        <w:rPr>
          <w:sz w:val="26"/>
          <w:szCs w:val="26"/>
        </w:rPr>
        <w:t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E22B1F" w:rsidRPr="009D4DB1" w:rsidRDefault="00E22B1F" w:rsidP="00E22B1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D4DB1">
        <w:rPr>
          <w:sz w:val="26"/>
          <w:szCs w:val="26"/>
        </w:rPr>
        <w:t xml:space="preserve">в ходе проведения ежедневного инструктажа заступающего на оперативное дежурство дежурно-диспетчерского персонала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ДДС;</w:t>
      </w:r>
    </w:p>
    <w:p w:rsidR="00E22B1F" w:rsidRPr="009D4DB1" w:rsidRDefault="00E22B1F" w:rsidP="00E22B1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9D4DB1">
        <w:rPr>
          <w:sz w:val="26"/>
          <w:szCs w:val="26"/>
        </w:rPr>
        <w:t>в ходе тренировок с оперативной дежурной сменой</w:t>
      </w:r>
      <w:r>
        <w:rPr>
          <w:sz w:val="26"/>
          <w:szCs w:val="26"/>
        </w:rPr>
        <w:t xml:space="preserve">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 xml:space="preserve">ДДС, проводимых ЦУКС ГУ МЧС России по </w:t>
      </w:r>
      <w:r>
        <w:rPr>
          <w:sz w:val="26"/>
          <w:szCs w:val="26"/>
        </w:rPr>
        <w:t>Приморскому краю</w:t>
      </w:r>
      <w:r w:rsidRPr="009D4DB1">
        <w:rPr>
          <w:sz w:val="26"/>
          <w:szCs w:val="26"/>
        </w:rPr>
        <w:t>;</w:t>
      </w:r>
    </w:p>
    <w:p w:rsidR="00E22B1F" w:rsidRPr="009D4DB1" w:rsidRDefault="00E22B1F" w:rsidP="00E22B1F">
      <w:pPr>
        <w:spacing w:line="360" w:lineRule="auto"/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D4DB1">
        <w:rPr>
          <w:sz w:val="26"/>
          <w:szCs w:val="26"/>
        </w:rPr>
        <w:t>в ходе проведения тренировок с оперативными дежурными сменами ДДС экстренных оперативных служб и организаций (объектов)</w:t>
      </w:r>
      <w:r w:rsidR="00DD7DBB">
        <w:rPr>
          <w:sz w:val="26"/>
          <w:szCs w:val="26"/>
        </w:rPr>
        <w:t xml:space="preserve"> Надеждинского муниципального района</w:t>
      </w:r>
      <w:r w:rsidRPr="009D4DB1">
        <w:rPr>
          <w:sz w:val="26"/>
          <w:szCs w:val="26"/>
        </w:rPr>
        <w:t xml:space="preserve"> при проведении различных учений и тренировок с органами и силами</w:t>
      </w:r>
      <w:r w:rsidR="00DB4A7E">
        <w:rPr>
          <w:sz w:val="26"/>
          <w:szCs w:val="26"/>
        </w:rPr>
        <w:t xml:space="preserve"> Надеждинского районного звена</w:t>
      </w:r>
      <w:r w:rsidRPr="009D4DB1">
        <w:rPr>
          <w:sz w:val="26"/>
          <w:szCs w:val="26"/>
        </w:rPr>
        <w:t xml:space="preserve"> РСЧС, на которые привлекаются ДДС экстренных оперативных служб и организаций (объектов) </w:t>
      </w:r>
      <w:r w:rsidR="00DD7DBB"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. При этом каждая оперативная дежурная смена должна принять участие в учениях и тренировках не менее 2-х раз в год. </w:t>
      </w:r>
    </w:p>
    <w:p w:rsidR="00E22B1F" w:rsidRPr="009D4DB1" w:rsidRDefault="00E22B1F" w:rsidP="00E22B1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D4DB1">
        <w:rPr>
          <w:sz w:val="26"/>
          <w:szCs w:val="26"/>
        </w:rPr>
        <w:t>.7. В ходе подготовки дежурно-диспетчерского</w:t>
      </w:r>
      <w:r w:rsidRPr="009D4DB1">
        <w:rPr>
          <w:color w:val="0000FF"/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персонала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</w:t>
      </w:r>
      <w:r w:rsidR="00DB4A7E">
        <w:rPr>
          <w:sz w:val="26"/>
          <w:szCs w:val="26"/>
        </w:rPr>
        <w:t xml:space="preserve">Надеждинского районного звена </w:t>
      </w:r>
      <w:r w:rsidRPr="009D4DB1">
        <w:rPr>
          <w:sz w:val="26"/>
          <w:szCs w:val="26"/>
        </w:rPr>
        <w:t>РСЧС, населения, а также доведения сигналов оповещения ГО.</w:t>
      </w:r>
    </w:p>
    <w:p w:rsidR="00E22B1F" w:rsidRPr="009D4DB1" w:rsidRDefault="00E22B1F" w:rsidP="00E22B1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9D4DB1">
        <w:rPr>
          <w:sz w:val="26"/>
          <w:szCs w:val="26"/>
        </w:rPr>
        <w:t>8. Практическая стажировка дежурно-диспетчерского</w:t>
      </w:r>
      <w:r w:rsidRPr="009D4DB1">
        <w:rPr>
          <w:color w:val="0000FF"/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персонала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организуется на базе ЦУКС ГУ МЧС России по </w:t>
      </w:r>
      <w:r>
        <w:rPr>
          <w:sz w:val="26"/>
          <w:szCs w:val="26"/>
        </w:rPr>
        <w:t>Приморскому краю</w:t>
      </w:r>
      <w:r w:rsidRPr="009D4DB1">
        <w:rPr>
          <w:sz w:val="26"/>
          <w:szCs w:val="26"/>
        </w:rPr>
        <w:t xml:space="preserve"> </w:t>
      </w:r>
      <w:proofErr w:type="gramStart"/>
      <w:r w:rsidRPr="009D4DB1">
        <w:rPr>
          <w:sz w:val="26"/>
          <w:szCs w:val="26"/>
        </w:rPr>
        <w:t>согласно графиков</w:t>
      </w:r>
      <w:proofErr w:type="gramEnd"/>
      <w:r w:rsidRPr="009D4DB1">
        <w:rPr>
          <w:sz w:val="26"/>
          <w:szCs w:val="26"/>
        </w:rPr>
        <w:t xml:space="preserve"> и планов стажировки.</w:t>
      </w:r>
    </w:p>
    <w:p w:rsidR="00E22B1F" w:rsidRPr="009D4DB1" w:rsidRDefault="00E22B1F" w:rsidP="00E22B1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8.9. </w:t>
      </w:r>
      <w:r w:rsidRPr="009D4DB1">
        <w:rPr>
          <w:sz w:val="26"/>
          <w:szCs w:val="26"/>
        </w:rPr>
        <w:t xml:space="preserve">Не реже одного раза в полгода принимаются зачёты, по результатам которых принимается решение о допуске дежурно-диспетчерского персонала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 к несению оперативного дежурства.</w:t>
      </w:r>
    </w:p>
    <w:p w:rsidR="00E22B1F" w:rsidRPr="007D3A0C" w:rsidRDefault="00E22B1F" w:rsidP="00E22B1F">
      <w:pPr>
        <w:pStyle w:val="a8"/>
        <w:numPr>
          <w:ilvl w:val="0"/>
          <w:numId w:val="15"/>
        </w:numPr>
        <w:spacing w:line="360" w:lineRule="auto"/>
        <w:jc w:val="center"/>
        <w:rPr>
          <w:b/>
          <w:sz w:val="26"/>
          <w:szCs w:val="26"/>
        </w:rPr>
      </w:pPr>
      <w:r w:rsidRPr="007D3A0C">
        <w:rPr>
          <w:b/>
          <w:sz w:val="26"/>
          <w:szCs w:val="26"/>
        </w:rPr>
        <w:t xml:space="preserve">Требования к дежурно-диспетчерскому персоналу </w:t>
      </w:r>
      <w:r w:rsidR="00DB4A7E">
        <w:rPr>
          <w:b/>
          <w:sz w:val="26"/>
          <w:szCs w:val="26"/>
        </w:rPr>
        <w:t>Е</w:t>
      </w:r>
      <w:r w:rsidRPr="007D3A0C">
        <w:rPr>
          <w:b/>
          <w:sz w:val="26"/>
          <w:szCs w:val="26"/>
        </w:rPr>
        <w:t xml:space="preserve">ДДС </w:t>
      </w:r>
    </w:p>
    <w:p w:rsidR="00E22B1F" w:rsidRPr="009D4DB1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9D4DB1">
        <w:rPr>
          <w:sz w:val="26"/>
          <w:szCs w:val="26"/>
        </w:rPr>
        <w:t xml:space="preserve">.1. </w:t>
      </w:r>
      <w:r>
        <w:rPr>
          <w:sz w:val="26"/>
          <w:szCs w:val="26"/>
        </w:rPr>
        <w:t>Д</w:t>
      </w:r>
      <w:r w:rsidRPr="009D4DB1">
        <w:rPr>
          <w:sz w:val="26"/>
          <w:szCs w:val="26"/>
        </w:rPr>
        <w:t xml:space="preserve">ежурно-диспетчерский персонал </w:t>
      </w:r>
      <w:r w:rsidR="00DB4A7E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должен знать:</w:t>
      </w:r>
    </w:p>
    <w:p w:rsidR="00E22B1F" w:rsidRPr="009D4DB1" w:rsidRDefault="00E22B1F" w:rsidP="00E22B1F">
      <w:pPr>
        <w:tabs>
          <w:tab w:val="num" w:pos="121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D4DB1">
        <w:rPr>
          <w:sz w:val="26"/>
          <w:szCs w:val="26"/>
        </w:rPr>
        <w:t xml:space="preserve">административную структуру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 и </w:t>
      </w:r>
      <w:r>
        <w:rPr>
          <w:sz w:val="26"/>
          <w:szCs w:val="26"/>
        </w:rPr>
        <w:t>Приморского края</w:t>
      </w:r>
      <w:r w:rsidRPr="009D4DB1">
        <w:rPr>
          <w:sz w:val="26"/>
          <w:szCs w:val="26"/>
        </w:rPr>
        <w:t xml:space="preserve">. Должности и фамилии руководящего состава системы безопасности </w:t>
      </w:r>
      <w:r w:rsidR="00DD7DBB">
        <w:rPr>
          <w:sz w:val="26"/>
          <w:szCs w:val="26"/>
        </w:rPr>
        <w:t>Надеждинского муниципального района</w:t>
      </w:r>
      <w:r w:rsidR="00DD7DBB" w:rsidRPr="009D4DB1"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и адреса аварийно-спасательных формирований дежурных служб, входящих в структуру указанной системы в </w:t>
      </w:r>
      <w:r w:rsidR="00DD7DBB"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; </w:t>
      </w:r>
    </w:p>
    <w:p w:rsidR="00E22B1F" w:rsidRPr="009D4DB1" w:rsidRDefault="00E22B1F" w:rsidP="00E22B1F">
      <w:pPr>
        <w:tabs>
          <w:tab w:val="num" w:pos="121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Pr="009D4DB1">
        <w:rPr>
          <w:sz w:val="26"/>
          <w:szCs w:val="26"/>
        </w:rPr>
        <w:t xml:space="preserve">административные границы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, районы выезда пожарно-спасательных подразделений, наименование местностей и транспортных магистралей, имеющихся в </w:t>
      </w:r>
      <w:r>
        <w:rPr>
          <w:sz w:val="26"/>
          <w:szCs w:val="26"/>
        </w:rPr>
        <w:t>Надеждинском муниципальном районе</w:t>
      </w:r>
      <w:r w:rsidRPr="009D4DB1">
        <w:rPr>
          <w:sz w:val="26"/>
          <w:szCs w:val="26"/>
        </w:rPr>
        <w:t>;</w:t>
      </w:r>
    </w:p>
    <w:p w:rsidR="00E22B1F" w:rsidRPr="009D4DB1" w:rsidRDefault="00E22B1F" w:rsidP="00E22B1F">
      <w:pPr>
        <w:tabs>
          <w:tab w:val="num" w:pos="121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D4DB1">
        <w:rPr>
          <w:sz w:val="26"/>
          <w:szCs w:val="26"/>
        </w:rPr>
        <w:t xml:space="preserve">организацию системы </w:t>
      </w:r>
      <w:r w:rsidR="00DD7DBB">
        <w:rPr>
          <w:sz w:val="26"/>
          <w:szCs w:val="26"/>
        </w:rPr>
        <w:t>ДДС</w:t>
      </w:r>
      <w:r w:rsidRPr="009D4DB1">
        <w:rPr>
          <w:sz w:val="26"/>
          <w:szCs w:val="26"/>
        </w:rPr>
        <w:t xml:space="preserve"> в </w:t>
      </w:r>
      <w:r>
        <w:rPr>
          <w:sz w:val="26"/>
          <w:szCs w:val="26"/>
        </w:rPr>
        <w:t>Надеждинском муниципальном районе</w:t>
      </w:r>
      <w:r w:rsidRPr="009D4DB1">
        <w:rPr>
          <w:sz w:val="26"/>
          <w:szCs w:val="26"/>
        </w:rPr>
        <w:t>;</w:t>
      </w:r>
    </w:p>
    <w:p w:rsidR="00E22B1F" w:rsidRPr="009D4DB1" w:rsidRDefault="00E22B1F" w:rsidP="00E22B1F">
      <w:pPr>
        <w:tabs>
          <w:tab w:val="num" w:pos="121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9D4DB1">
        <w:rPr>
          <w:sz w:val="26"/>
          <w:szCs w:val="26"/>
        </w:rPr>
        <w:t xml:space="preserve">зону территориальной ответственности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и зоны территориальной ответственности служб экстренного реагирования, действующих на территории </w:t>
      </w:r>
      <w:r w:rsidR="00DD7DBB"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>;</w:t>
      </w:r>
    </w:p>
    <w:p w:rsidR="00E22B1F" w:rsidRPr="009D4DB1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D4DB1">
        <w:rPr>
          <w:sz w:val="26"/>
          <w:szCs w:val="26"/>
        </w:rPr>
        <w:t xml:space="preserve">дислокацию, назначение и тактико-технические характеристики техники, привлекаемой для ликвидации и предупреждения ЧС </w:t>
      </w:r>
      <w:r>
        <w:rPr>
          <w:sz w:val="26"/>
          <w:szCs w:val="26"/>
        </w:rPr>
        <w:t xml:space="preserve">и </w:t>
      </w:r>
      <w:r w:rsidRPr="009D4DB1">
        <w:rPr>
          <w:sz w:val="26"/>
          <w:szCs w:val="26"/>
        </w:rPr>
        <w:t>происшествий, размещение складов специальных сре</w:t>
      </w:r>
      <w:proofErr w:type="gramStart"/>
      <w:r w:rsidRPr="009D4DB1">
        <w:rPr>
          <w:sz w:val="26"/>
          <w:szCs w:val="26"/>
        </w:rPr>
        <w:t>дств сп</w:t>
      </w:r>
      <w:proofErr w:type="gramEnd"/>
      <w:r w:rsidRPr="009D4DB1">
        <w:rPr>
          <w:sz w:val="26"/>
          <w:szCs w:val="26"/>
        </w:rPr>
        <w:t xml:space="preserve">асения и пожаротушения; </w:t>
      </w:r>
    </w:p>
    <w:p w:rsidR="00E22B1F" w:rsidRPr="009D4DB1" w:rsidRDefault="00E22B1F" w:rsidP="00E22B1F">
      <w:pPr>
        <w:tabs>
          <w:tab w:val="num" w:pos="121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потенциально опасные объекты</w:t>
      </w:r>
      <w:r w:rsidRPr="009D4DB1">
        <w:rPr>
          <w:sz w:val="26"/>
          <w:szCs w:val="26"/>
        </w:rPr>
        <w:t>, социально-з</w:t>
      </w:r>
      <w:r>
        <w:rPr>
          <w:sz w:val="26"/>
          <w:szCs w:val="26"/>
        </w:rPr>
        <w:t>начимые объекты, расположенные на территории Надеждинского муниципального района</w:t>
      </w:r>
      <w:r w:rsidRPr="009D4DB1">
        <w:rPr>
          <w:sz w:val="26"/>
          <w:szCs w:val="26"/>
        </w:rPr>
        <w:t>, их адреса, полное наименование и установленный ранговый набор пожарной и аварийно-спасательной техники;</w:t>
      </w:r>
    </w:p>
    <w:p w:rsidR="00E22B1F" w:rsidRPr="009D4DB1" w:rsidRDefault="00E22B1F" w:rsidP="00E22B1F">
      <w:pPr>
        <w:tabs>
          <w:tab w:val="num" w:pos="121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9D4DB1">
        <w:rPr>
          <w:sz w:val="26"/>
          <w:szCs w:val="26"/>
        </w:rPr>
        <w:t xml:space="preserve">назначение и тактико-технические характеристики автоматизированной системы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ДДС, порядок выполнения возложенных на нее задач, порядок эксплуатации сре</w:t>
      </w:r>
      <w:proofErr w:type="gramStart"/>
      <w:r w:rsidRPr="009D4DB1">
        <w:rPr>
          <w:sz w:val="26"/>
          <w:szCs w:val="26"/>
        </w:rPr>
        <w:t>дств св</w:t>
      </w:r>
      <w:proofErr w:type="gramEnd"/>
      <w:r w:rsidRPr="009D4DB1">
        <w:rPr>
          <w:sz w:val="26"/>
          <w:szCs w:val="26"/>
        </w:rPr>
        <w:t xml:space="preserve">язи и другого оборудования, установленного на пункте управления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ДДС;</w:t>
      </w:r>
    </w:p>
    <w:p w:rsidR="00E22B1F" w:rsidRPr="009D4DB1" w:rsidRDefault="00E22B1F" w:rsidP="00E22B1F">
      <w:pPr>
        <w:tabs>
          <w:tab w:val="num" w:pos="121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9D4DB1">
        <w:rPr>
          <w:sz w:val="26"/>
          <w:szCs w:val="26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E22B1F" w:rsidRPr="009D4DB1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9D4DB1">
        <w:rPr>
          <w:sz w:val="26"/>
          <w:szCs w:val="26"/>
        </w:rPr>
        <w:t>правила техники безопасности при использовании средств автоматизации;</w:t>
      </w:r>
    </w:p>
    <w:p w:rsidR="00E22B1F" w:rsidRPr="009D4DB1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9D4DB1">
        <w:rPr>
          <w:sz w:val="26"/>
          <w:szCs w:val="26"/>
        </w:rPr>
        <w:t xml:space="preserve">риски возникновения ЧС </w:t>
      </w:r>
      <w:r>
        <w:rPr>
          <w:sz w:val="26"/>
          <w:szCs w:val="26"/>
        </w:rPr>
        <w:t xml:space="preserve">и чрезвычайных </w:t>
      </w:r>
      <w:r w:rsidRPr="009D4DB1">
        <w:rPr>
          <w:sz w:val="26"/>
          <w:szCs w:val="26"/>
        </w:rPr>
        <w:t xml:space="preserve">происшествий, характерные для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>;</w:t>
      </w:r>
    </w:p>
    <w:p w:rsidR="00E22B1F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9D4DB1">
        <w:rPr>
          <w:sz w:val="26"/>
          <w:szCs w:val="26"/>
        </w:rPr>
        <w:t>порядок информационного обмена</w:t>
      </w:r>
      <w:r>
        <w:rPr>
          <w:sz w:val="26"/>
          <w:szCs w:val="26"/>
        </w:rPr>
        <w:t>;</w:t>
      </w:r>
      <w:r w:rsidRPr="009D4DB1">
        <w:rPr>
          <w:sz w:val="26"/>
          <w:szCs w:val="26"/>
        </w:rPr>
        <w:t xml:space="preserve"> </w:t>
      </w:r>
    </w:p>
    <w:p w:rsidR="00E22B1F" w:rsidRPr="009D4DB1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F80E99">
        <w:rPr>
          <w:sz w:val="26"/>
          <w:szCs w:val="26"/>
        </w:rPr>
        <w:t>федеральное и краевое законодательство, ведомственные правовые акты, муниципальные правовые акты органов местного самоуправления Надеждинского муниципального района</w:t>
      </w:r>
      <w:r w:rsidR="00DD7DBB">
        <w:rPr>
          <w:sz w:val="26"/>
          <w:szCs w:val="26"/>
        </w:rPr>
        <w:t>,</w:t>
      </w:r>
      <w:r w:rsidRPr="009D4DB1">
        <w:rPr>
          <w:sz w:val="26"/>
          <w:szCs w:val="26"/>
        </w:rPr>
        <w:t xml:space="preserve"> и другие руководящие</w:t>
      </w:r>
      <w:r w:rsidR="00DD7DBB"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нормативно-технические и методические документы, опр</w:t>
      </w:r>
      <w:r>
        <w:rPr>
          <w:sz w:val="26"/>
          <w:szCs w:val="26"/>
        </w:rPr>
        <w:t xml:space="preserve">еделяющие функционирование </w:t>
      </w:r>
      <w:r w:rsidR="001210C7">
        <w:rPr>
          <w:sz w:val="26"/>
          <w:szCs w:val="26"/>
        </w:rPr>
        <w:t>Е</w:t>
      </w:r>
      <w:r>
        <w:rPr>
          <w:sz w:val="26"/>
          <w:szCs w:val="26"/>
        </w:rPr>
        <w:t>ДДС;</w:t>
      </w:r>
    </w:p>
    <w:p w:rsidR="00E22B1F" w:rsidRPr="009D4DB1" w:rsidRDefault="00E22B1F" w:rsidP="00E22B1F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9D4DB1">
        <w:rPr>
          <w:sz w:val="26"/>
          <w:szCs w:val="26"/>
        </w:rPr>
        <w:t>функциональные обязанности и порядок работы;</w:t>
      </w:r>
    </w:p>
    <w:p w:rsidR="00E22B1F" w:rsidRPr="009D4DB1" w:rsidRDefault="00E22B1F" w:rsidP="00E22B1F">
      <w:pPr>
        <w:tabs>
          <w:tab w:val="num" w:pos="121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Pr="009D4DB1">
        <w:rPr>
          <w:sz w:val="26"/>
          <w:szCs w:val="26"/>
        </w:rPr>
        <w:t xml:space="preserve">структуру и технологию функционирования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ДДС;</w:t>
      </w:r>
    </w:p>
    <w:p w:rsidR="00E22B1F" w:rsidRPr="009D4DB1" w:rsidRDefault="00E22B1F" w:rsidP="00E22B1F">
      <w:pPr>
        <w:tabs>
          <w:tab w:val="num" w:pos="121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Pr="009D4DB1">
        <w:rPr>
          <w:sz w:val="26"/>
          <w:szCs w:val="26"/>
        </w:rPr>
        <w:t xml:space="preserve">нормативные документы, регламентирующие деятельность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ДДС;</w:t>
      </w:r>
    </w:p>
    <w:p w:rsidR="00E22B1F" w:rsidRPr="009D4DB1" w:rsidRDefault="00E22B1F" w:rsidP="00E22B1F">
      <w:pPr>
        <w:tabs>
          <w:tab w:val="num" w:pos="121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Pr="009D4DB1">
        <w:rPr>
          <w:sz w:val="26"/>
          <w:szCs w:val="26"/>
        </w:rPr>
        <w:t xml:space="preserve">документы, определяющие деятельность дежурного </w:t>
      </w:r>
      <w:r>
        <w:rPr>
          <w:sz w:val="26"/>
          <w:szCs w:val="26"/>
        </w:rPr>
        <w:t xml:space="preserve">диспетчера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 по сигналам ГО и другим сигналам;</w:t>
      </w:r>
    </w:p>
    <w:p w:rsidR="00E22B1F" w:rsidRPr="009D4DB1" w:rsidRDefault="00E22B1F" w:rsidP="00E22B1F">
      <w:pPr>
        <w:tabs>
          <w:tab w:val="num" w:pos="121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</w:t>
      </w:r>
      <w:r w:rsidRPr="009D4DB1">
        <w:rPr>
          <w:sz w:val="26"/>
          <w:szCs w:val="26"/>
        </w:rPr>
        <w:t xml:space="preserve">правила ведения </w:t>
      </w:r>
      <w:r>
        <w:rPr>
          <w:sz w:val="26"/>
          <w:szCs w:val="26"/>
        </w:rPr>
        <w:t xml:space="preserve">служебной </w:t>
      </w:r>
      <w:r w:rsidRPr="009D4DB1">
        <w:rPr>
          <w:sz w:val="26"/>
          <w:szCs w:val="26"/>
        </w:rPr>
        <w:t>документации.</w:t>
      </w:r>
    </w:p>
    <w:p w:rsidR="00E22B1F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 w:rsidRPr="009D4DB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9D4DB1">
        <w:rPr>
          <w:sz w:val="26"/>
          <w:szCs w:val="26"/>
        </w:rPr>
        <w:t>ежурный</w:t>
      </w:r>
      <w:r>
        <w:rPr>
          <w:sz w:val="26"/>
          <w:szCs w:val="26"/>
        </w:rPr>
        <w:t xml:space="preserve"> диспетчер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должен уметь:</w:t>
      </w:r>
    </w:p>
    <w:p w:rsidR="00E22B1F" w:rsidRPr="009D4DB1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Pr="009D4DB1">
        <w:rPr>
          <w:sz w:val="26"/>
          <w:szCs w:val="26"/>
        </w:rPr>
        <w:t>проводить анализ и оценку достоверности поступающей информации;</w:t>
      </w:r>
    </w:p>
    <w:p w:rsidR="00E22B1F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D4DB1">
        <w:rPr>
          <w:sz w:val="26"/>
          <w:szCs w:val="26"/>
        </w:rPr>
        <w:t xml:space="preserve">обеспечивать оперативное руководство и управление пожарно-спасательными подразделениями </w:t>
      </w:r>
      <w:r w:rsidR="00DD7DBB"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 - при реагировании на сообщения о пожарах, а также аварийно-спасательными формированиями и силами</w:t>
      </w:r>
      <w:r w:rsidR="001210C7">
        <w:rPr>
          <w:sz w:val="26"/>
          <w:szCs w:val="26"/>
        </w:rPr>
        <w:t xml:space="preserve"> Надеждинского районного звена</w:t>
      </w:r>
      <w:r>
        <w:rPr>
          <w:sz w:val="26"/>
          <w:szCs w:val="26"/>
        </w:rPr>
        <w:t xml:space="preserve"> РСЧС - при реагировании на ЧС и происшествия</w:t>
      </w:r>
      <w:r w:rsidRPr="009D4DB1">
        <w:rPr>
          <w:sz w:val="26"/>
          <w:szCs w:val="26"/>
        </w:rPr>
        <w:t xml:space="preserve">; </w:t>
      </w:r>
    </w:p>
    <w:p w:rsidR="00E22B1F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D4DB1">
        <w:rPr>
          <w:sz w:val="26"/>
          <w:szCs w:val="26"/>
        </w:rPr>
        <w:t xml:space="preserve">координировать деятельность </w:t>
      </w:r>
      <w:r w:rsidR="00DD7DBB">
        <w:rPr>
          <w:sz w:val="26"/>
          <w:szCs w:val="26"/>
        </w:rPr>
        <w:t>ДДС</w:t>
      </w:r>
      <w:r w:rsidRPr="009D4DB1">
        <w:rPr>
          <w:sz w:val="26"/>
          <w:szCs w:val="26"/>
        </w:rPr>
        <w:t xml:space="preserve"> экстренных оперативных служб при реагировании на вызовы;</w:t>
      </w:r>
    </w:p>
    <w:p w:rsidR="00E22B1F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9D4DB1">
        <w:rPr>
          <w:sz w:val="26"/>
          <w:szCs w:val="26"/>
        </w:rPr>
        <w:t>организовывать взаимодействие с вышестоящими и взаимод</w:t>
      </w:r>
      <w:r w:rsidR="00DD7DBB">
        <w:rPr>
          <w:sz w:val="26"/>
          <w:szCs w:val="26"/>
        </w:rPr>
        <w:t xml:space="preserve">ействующими органами управления </w:t>
      </w:r>
      <w:r w:rsidRPr="009D4DB1">
        <w:rPr>
          <w:sz w:val="26"/>
          <w:szCs w:val="26"/>
        </w:rPr>
        <w:t>РСЧС в целях о</w:t>
      </w:r>
      <w:r>
        <w:rPr>
          <w:sz w:val="26"/>
          <w:szCs w:val="26"/>
        </w:rPr>
        <w:t xml:space="preserve">перативного реагирования на ЧС и </w:t>
      </w:r>
      <w:r w:rsidRPr="009D4DB1">
        <w:rPr>
          <w:sz w:val="26"/>
          <w:szCs w:val="26"/>
        </w:rPr>
        <w:t xml:space="preserve">происшествия, с администрацией </w:t>
      </w:r>
      <w:r>
        <w:rPr>
          <w:sz w:val="26"/>
          <w:szCs w:val="26"/>
        </w:rPr>
        <w:t>Надеждинского муниципального района</w:t>
      </w:r>
      <w:r w:rsidRPr="009D4DB1">
        <w:rPr>
          <w:sz w:val="26"/>
          <w:szCs w:val="26"/>
        </w:rPr>
        <w:t xml:space="preserve"> и </w:t>
      </w:r>
      <w:r>
        <w:rPr>
          <w:sz w:val="26"/>
          <w:szCs w:val="26"/>
        </w:rPr>
        <w:t>администрациями сельских поселений, образованных в границах Надеждинского муниципального района</w:t>
      </w:r>
      <w:r w:rsidRPr="009D4DB1">
        <w:rPr>
          <w:sz w:val="26"/>
          <w:szCs w:val="26"/>
        </w:rPr>
        <w:t>;</w:t>
      </w:r>
    </w:p>
    <w:p w:rsidR="00E22B1F" w:rsidRPr="009D4DB1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D4DB1">
        <w:rPr>
          <w:sz w:val="26"/>
          <w:szCs w:val="26"/>
        </w:rPr>
        <w:t xml:space="preserve">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Pr="009D4DB1">
        <w:rPr>
          <w:sz w:val="26"/>
          <w:szCs w:val="26"/>
        </w:rPr>
        <w:t>Microsoft</w:t>
      </w:r>
      <w:proofErr w:type="spellEnd"/>
      <w:r w:rsidRPr="009D4DB1">
        <w:rPr>
          <w:sz w:val="26"/>
          <w:szCs w:val="26"/>
        </w:rPr>
        <w:t xml:space="preserve"> </w:t>
      </w:r>
      <w:proofErr w:type="spellStart"/>
      <w:r w:rsidRPr="009D4DB1">
        <w:rPr>
          <w:sz w:val="26"/>
          <w:szCs w:val="26"/>
        </w:rPr>
        <w:t>Windows</w:t>
      </w:r>
      <w:proofErr w:type="spellEnd"/>
      <w:r w:rsidRPr="009D4DB1">
        <w:rPr>
          <w:sz w:val="26"/>
          <w:szCs w:val="26"/>
        </w:rPr>
        <w:t xml:space="preserve"> (</w:t>
      </w:r>
      <w:proofErr w:type="spellStart"/>
      <w:r w:rsidRPr="009D4DB1">
        <w:rPr>
          <w:sz w:val="26"/>
          <w:szCs w:val="26"/>
        </w:rPr>
        <w:t>Word</w:t>
      </w:r>
      <w:proofErr w:type="spellEnd"/>
      <w:r w:rsidRPr="009D4DB1">
        <w:rPr>
          <w:sz w:val="26"/>
          <w:szCs w:val="26"/>
        </w:rPr>
        <w:t xml:space="preserve">, </w:t>
      </w:r>
      <w:proofErr w:type="spellStart"/>
      <w:r w:rsidRPr="009D4DB1">
        <w:rPr>
          <w:sz w:val="26"/>
          <w:szCs w:val="26"/>
        </w:rPr>
        <w:t>Excel</w:t>
      </w:r>
      <w:proofErr w:type="spellEnd"/>
      <w:r w:rsidRPr="009D4DB1">
        <w:rPr>
          <w:sz w:val="26"/>
          <w:szCs w:val="26"/>
        </w:rPr>
        <w:t xml:space="preserve">, </w:t>
      </w:r>
      <w:r w:rsidRPr="009D4DB1">
        <w:rPr>
          <w:sz w:val="26"/>
          <w:szCs w:val="26"/>
          <w:lang w:val="en-US"/>
        </w:rPr>
        <w:t>PowerPoint</w:t>
      </w:r>
      <w:r w:rsidRPr="009D4DB1">
        <w:rPr>
          <w:sz w:val="26"/>
          <w:szCs w:val="26"/>
        </w:rPr>
        <w:t>);</w:t>
      </w:r>
    </w:p>
    <w:p w:rsidR="00E22B1F" w:rsidRPr="009D4DB1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9D4DB1">
        <w:rPr>
          <w:sz w:val="26"/>
          <w:szCs w:val="26"/>
        </w:rPr>
        <w:t>использовать гарнитуру при приёме информации;</w:t>
      </w:r>
    </w:p>
    <w:p w:rsidR="00E22B1F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9D4DB1">
        <w:rPr>
          <w:sz w:val="26"/>
          <w:szCs w:val="26"/>
        </w:rPr>
        <w:t>четко говорить по телефону одновременно с работой за компьютером;</w:t>
      </w:r>
    </w:p>
    <w:p w:rsidR="00E22B1F" w:rsidRPr="009D4DB1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9D4DB1">
        <w:rPr>
          <w:sz w:val="26"/>
          <w:szCs w:val="26"/>
        </w:rPr>
        <w:t>применять коммуникативные навыки;</w:t>
      </w:r>
    </w:p>
    <w:p w:rsidR="00E22B1F" w:rsidRPr="009D4DB1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9D4DB1">
        <w:rPr>
          <w:sz w:val="26"/>
          <w:szCs w:val="26"/>
        </w:rPr>
        <w:t>быстро принимать решения;</w:t>
      </w:r>
    </w:p>
    <w:p w:rsidR="00E22B1F" w:rsidRPr="009D4DB1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9D4DB1">
        <w:rPr>
          <w:sz w:val="26"/>
          <w:szCs w:val="26"/>
        </w:rPr>
        <w:t xml:space="preserve">эффективно использовать информационные ресурсы для обеспечения выполнения задач, поставленных перед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ДДС;</w:t>
      </w:r>
    </w:p>
    <w:p w:rsidR="00E22B1F" w:rsidRPr="009D4DB1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9D4DB1">
        <w:rPr>
          <w:sz w:val="26"/>
          <w:szCs w:val="26"/>
        </w:rPr>
        <w:t>повышать уровень теоретической и практической подготовки;</w:t>
      </w:r>
    </w:p>
    <w:p w:rsidR="00E22B1F" w:rsidRPr="009D4DB1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Pr="009D4DB1">
        <w:rPr>
          <w:sz w:val="26"/>
          <w:szCs w:val="26"/>
        </w:rPr>
        <w:t>сохранять конфиденциальную информацию, полученную в процессе выполнения своих обязанностей.</w:t>
      </w:r>
    </w:p>
    <w:p w:rsidR="00E22B1F" w:rsidRPr="009D4DB1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9.3.</w:t>
      </w:r>
      <w:r w:rsidRPr="009D4DB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9D4DB1">
        <w:rPr>
          <w:sz w:val="26"/>
          <w:szCs w:val="26"/>
        </w:rPr>
        <w:t xml:space="preserve">ежурному </w:t>
      </w:r>
      <w:r>
        <w:rPr>
          <w:sz w:val="26"/>
          <w:szCs w:val="26"/>
        </w:rPr>
        <w:t xml:space="preserve">диспетчеру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>запрещено:</w:t>
      </w:r>
    </w:p>
    <w:p w:rsidR="00E22B1F" w:rsidRPr="009D4DB1" w:rsidRDefault="00E22B1F" w:rsidP="00E22B1F">
      <w:pPr>
        <w:pStyle w:val="a9"/>
        <w:spacing w:line="360" w:lineRule="auto"/>
        <w:ind w:firstLine="709"/>
        <w:rPr>
          <w:szCs w:val="26"/>
        </w:rPr>
      </w:pPr>
      <w:r>
        <w:rPr>
          <w:szCs w:val="26"/>
        </w:rPr>
        <w:t xml:space="preserve">1) </w:t>
      </w:r>
      <w:r w:rsidRPr="009D4DB1">
        <w:rPr>
          <w:szCs w:val="26"/>
        </w:rPr>
        <w:t>вести телефонные переговоры, не связанные с несением оперативного дежурства;</w:t>
      </w:r>
    </w:p>
    <w:p w:rsidR="00E22B1F" w:rsidRDefault="00E22B1F" w:rsidP="00E22B1F">
      <w:pPr>
        <w:pStyle w:val="a9"/>
        <w:spacing w:line="360" w:lineRule="auto"/>
        <w:ind w:firstLine="709"/>
        <w:rPr>
          <w:szCs w:val="26"/>
        </w:rPr>
      </w:pPr>
      <w:r>
        <w:rPr>
          <w:szCs w:val="26"/>
        </w:rPr>
        <w:t xml:space="preserve">2) </w:t>
      </w:r>
      <w:r w:rsidRPr="009D4DB1">
        <w:rPr>
          <w:szCs w:val="26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>
        <w:rPr>
          <w:szCs w:val="26"/>
        </w:rPr>
        <w:t>администрации Надеждинского муниципального района</w:t>
      </w:r>
      <w:r w:rsidRPr="009D4DB1">
        <w:rPr>
          <w:szCs w:val="26"/>
        </w:rPr>
        <w:t xml:space="preserve">; </w:t>
      </w:r>
    </w:p>
    <w:p w:rsidR="00E22B1F" w:rsidRPr="009D4DB1" w:rsidRDefault="00E22B1F" w:rsidP="00E22B1F">
      <w:pPr>
        <w:pStyle w:val="a9"/>
        <w:spacing w:line="360" w:lineRule="auto"/>
        <w:ind w:firstLine="709"/>
        <w:rPr>
          <w:szCs w:val="26"/>
        </w:rPr>
      </w:pPr>
      <w:r>
        <w:rPr>
          <w:szCs w:val="26"/>
        </w:rPr>
        <w:t xml:space="preserve">3) </w:t>
      </w:r>
      <w:r w:rsidRPr="009D4DB1">
        <w:rPr>
          <w:szCs w:val="26"/>
        </w:rPr>
        <w:t xml:space="preserve">допускать в помещения </w:t>
      </w:r>
      <w:r w:rsidR="001210C7">
        <w:rPr>
          <w:szCs w:val="26"/>
        </w:rPr>
        <w:t>Е</w:t>
      </w:r>
      <w:r w:rsidRPr="009D4DB1">
        <w:rPr>
          <w:szCs w:val="26"/>
        </w:rPr>
        <w:t>ДДС</w:t>
      </w:r>
      <w:r>
        <w:rPr>
          <w:szCs w:val="26"/>
        </w:rPr>
        <w:t xml:space="preserve"> </w:t>
      </w:r>
      <w:r w:rsidRPr="009D4DB1">
        <w:rPr>
          <w:szCs w:val="26"/>
        </w:rPr>
        <w:t>посторонних лиц;</w:t>
      </w:r>
    </w:p>
    <w:p w:rsidR="00E22B1F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9D4DB1">
        <w:rPr>
          <w:sz w:val="26"/>
          <w:szCs w:val="26"/>
        </w:rPr>
        <w:t>отлучаться с места несения оперативного дежурства;</w:t>
      </w:r>
    </w:p>
    <w:p w:rsidR="00E22B1F" w:rsidRPr="009D4DB1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D4DB1">
        <w:rPr>
          <w:sz w:val="26"/>
          <w:szCs w:val="26"/>
        </w:rPr>
        <w:t>выполнение обязанностей, не предусмотренных должностными обязанностями и инструкциями.</w:t>
      </w:r>
    </w:p>
    <w:p w:rsidR="00E22B1F" w:rsidRPr="009D4DB1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9.4</w:t>
      </w:r>
      <w:r w:rsidRPr="009D4DB1">
        <w:rPr>
          <w:sz w:val="26"/>
          <w:szCs w:val="26"/>
        </w:rPr>
        <w:t xml:space="preserve">. </w:t>
      </w:r>
      <w:r>
        <w:rPr>
          <w:sz w:val="26"/>
          <w:szCs w:val="26"/>
        </w:rPr>
        <w:t>Требования к д</w:t>
      </w:r>
      <w:r w:rsidRPr="009D4DB1">
        <w:rPr>
          <w:sz w:val="26"/>
          <w:szCs w:val="26"/>
        </w:rPr>
        <w:t>ежурному</w:t>
      </w:r>
      <w:r>
        <w:rPr>
          <w:sz w:val="26"/>
          <w:szCs w:val="26"/>
        </w:rPr>
        <w:t xml:space="preserve"> диспетчеру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ДДС:</w:t>
      </w:r>
    </w:p>
    <w:p w:rsidR="00E22B1F" w:rsidRDefault="00E22B1F" w:rsidP="00E22B1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 xml:space="preserve">1) </w:t>
      </w:r>
      <w:r w:rsidRPr="009D4DB1">
        <w:rPr>
          <w:snapToGrid w:val="0"/>
          <w:sz w:val="26"/>
          <w:szCs w:val="26"/>
        </w:rPr>
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</w:r>
    </w:p>
    <w:p w:rsidR="00E22B1F" w:rsidRPr="009D4DB1" w:rsidRDefault="00E22B1F" w:rsidP="00E22B1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2) </w:t>
      </w:r>
      <w:r w:rsidRPr="009D4DB1">
        <w:rPr>
          <w:sz w:val="26"/>
          <w:szCs w:val="26"/>
        </w:rPr>
        <w:t xml:space="preserve">знание нормативных документов, определяющих функционирование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ДДС;</w:t>
      </w:r>
    </w:p>
    <w:p w:rsidR="00E22B1F" w:rsidRPr="009D4DB1" w:rsidRDefault="00E22B1F" w:rsidP="00E22B1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D4DB1">
        <w:rPr>
          <w:sz w:val="26"/>
          <w:szCs w:val="26"/>
        </w:rPr>
        <w:t xml:space="preserve">навыки работы на компьютере на уровне уверенного пользователя (знание </w:t>
      </w:r>
      <w:proofErr w:type="spellStart"/>
      <w:r w:rsidRPr="009D4DB1">
        <w:rPr>
          <w:sz w:val="26"/>
          <w:szCs w:val="26"/>
        </w:rPr>
        <w:t>Microsoft</w:t>
      </w:r>
      <w:proofErr w:type="spellEnd"/>
      <w:r w:rsidRPr="009D4DB1">
        <w:rPr>
          <w:sz w:val="26"/>
          <w:szCs w:val="26"/>
        </w:rPr>
        <w:t xml:space="preserve"> </w:t>
      </w:r>
      <w:proofErr w:type="spellStart"/>
      <w:r w:rsidRPr="009D4DB1">
        <w:rPr>
          <w:sz w:val="26"/>
          <w:szCs w:val="26"/>
        </w:rPr>
        <w:t>Windows</w:t>
      </w:r>
      <w:proofErr w:type="spellEnd"/>
      <w:r w:rsidRPr="009D4DB1">
        <w:rPr>
          <w:sz w:val="26"/>
          <w:szCs w:val="26"/>
        </w:rPr>
        <w:t xml:space="preserve"> (</w:t>
      </w:r>
      <w:proofErr w:type="spellStart"/>
      <w:r w:rsidRPr="009D4DB1">
        <w:rPr>
          <w:sz w:val="26"/>
          <w:szCs w:val="26"/>
        </w:rPr>
        <w:t>Word</w:t>
      </w:r>
      <w:proofErr w:type="spellEnd"/>
      <w:r w:rsidRPr="009D4DB1">
        <w:rPr>
          <w:sz w:val="26"/>
          <w:szCs w:val="26"/>
        </w:rPr>
        <w:t xml:space="preserve">, </w:t>
      </w:r>
      <w:proofErr w:type="spellStart"/>
      <w:r w:rsidRPr="009D4DB1">
        <w:rPr>
          <w:sz w:val="26"/>
          <w:szCs w:val="26"/>
        </w:rPr>
        <w:t>Excel</w:t>
      </w:r>
      <w:proofErr w:type="spellEnd"/>
      <w:r w:rsidRPr="009D4DB1">
        <w:rPr>
          <w:sz w:val="26"/>
          <w:szCs w:val="26"/>
        </w:rPr>
        <w:t xml:space="preserve">, </w:t>
      </w:r>
      <w:r w:rsidRPr="009D4DB1">
        <w:rPr>
          <w:sz w:val="26"/>
          <w:szCs w:val="26"/>
          <w:lang w:val="en-US"/>
        </w:rPr>
        <w:t>PowerPoint</w:t>
      </w:r>
      <w:r w:rsidRPr="009D4DB1">
        <w:rPr>
          <w:sz w:val="26"/>
          <w:szCs w:val="26"/>
        </w:rPr>
        <w:t>), умение пользоваться электронной почтой, Интернет);</w:t>
      </w:r>
    </w:p>
    <w:p w:rsidR="00E22B1F" w:rsidRDefault="00E22B1F" w:rsidP="00E22B1F">
      <w:pPr>
        <w:pStyle w:val="af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9D4DB1">
        <w:rPr>
          <w:rFonts w:ascii="Times New Roman" w:hAnsi="Times New Roman" w:cs="Times New Roman"/>
          <w:sz w:val="26"/>
          <w:szCs w:val="26"/>
        </w:rPr>
        <w:t>умение пользоваться информационной справочной системой.</w:t>
      </w:r>
    </w:p>
    <w:p w:rsidR="00E22B1F" w:rsidRPr="00E17CB9" w:rsidRDefault="00E22B1F" w:rsidP="00E22B1F">
      <w:pPr>
        <w:pStyle w:val="ac"/>
        <w:numPr>
          <w:ilvl w:val="0"/>
          <w:numId w:val="15"/>
        </w:numPr>
        <w:spacing w:after="0" w:line="360" w:lineRule="auto"/>
        <w:jc w:val="center"/>
        <w:rPr>
          <w:b/>
          <w:sz w:val="26"/>
          <w:szCs w:val="26"/>
        </w:rPr>
      </w:pPr>
      <w:r w:rsidRPr="00E17CB9">
        <w:rPr>
          <w:b/>
          <w:sz w:val="26"/>
          <w:szCs w:val="26"/>
        </w:rPr>
        <w:t xml:space="preserve">Требования к оборудованию </w:t>
      </w:r>
      <w:r w:rsidR="001210C7">
        <w:rPr>
          <w:b/>
          <w:sz w:val="26"/>
          <w:szCs w:val="26"/>
        </w:rPr>
        <w:t>Е</w:t>
      </w:r>
      <w:r w:rsidRPr="00E17CB9">
        <w:rPr>
          <w:b/>
          <w:sz w:val="26"/>
          <w:szCs w:val="26"/>
        </w:rPr>
        <w:t xml:space="preserve">ДДС 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>1</w:t>
      </w:r>
      <w:r w:rsidR="001210C7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Pr="009D4DB1">
        <w:rPr>
          <w:sz w:val="26"/>
          <w:szCs w:val="26"/>
        </w:rPr>
        <w:t xml:space="preserve">1. Требования к оборудованию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</w:t>
      </w:r>
      <w:r>
        <w:rPr>
          <w:sz w:val="26"/>
          <w:szCs w:val="26"/>
        </w:rPr>
        <w:t xml:space="preserve"> </w:t>
      </w:r>
      <w:r w:rsidRPr="009D4DB1">
        <w:rPr>
          <w:sz w:val="26"/>
          <w:szCs w:val="26"/>
        </w:rPr>
        <w:t xml:space="preserve"> разработаны с учетом необходимости выполнения задач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 в круглосуточном режиме.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210C7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Pr="009D4DB1">
        <w:rPr>
          <w:sz w:val="26"/>
          <w:szCs w:val="26"/>
        </w:rPr>
        <w:t xml:space="preserve">2. В состав оборудования </w:t>
      </w:r>
      <w:r w:rsidR="001210C7">
        <w:rPr>
          <w:sz w:val="26"/>
          <w:szCs w:val="26"/>
        </w:rPr>
        <w:t>Е</w:t>
      </w:r>
      <w:r>
        <w:rPr>
          <w:sz w:val="26"/>
          <w:szCs w:val="26"/>
        </w:rPr>
        <w:t xml:space="preserve">ДДС </w:t>
      </w:r>
      <w:r w:rsidRPr="009D4DB1">
        <w:rPr>
          <w:sz w:val="26"/>
          <w:szCs w:val="26"/>
        </w:rPr>
        <w:t>должны входить, как минимум: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F31F8">
        <w:rPr>
          <w:sz w:val="26"/>
          <w:szCs w:val="26"/>
        </w:rPr>
        <w:t>автоматизированное рабочее место</w:t>
      </w:r>
      <w:r w:rsidRPr="009D4DB1">
        <w:rPr>
          <w:sz w:val="26"/>
          <w:szCs w:val="26"/>
        </w:rPr>
        <w:t xml:space="preserve"> специалистов оперативной дежурной смены;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D4DB1">
        <w:rPr>
          <w:sz w:val="26"/>
          <w:szCs w:val="26"/>
        </w:rPr>
        <w:t>активное оборудование локальной вычислительной сети;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D4DB1">
        <w:rPr>
          <w:sz w:val="26"/>
          <w:szCs w:val="26"/>
        </w:rPr>
        <w:t>структурированная кабельная сеть;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9D4DB1">
        <w:rPr>
          <w:sz w:val="26"/>
          <w:szCs w:val="26"/>
        </w:rPr>
        <w:t>серверное оборудование;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D4DB1">
        <w:rPr>
          <w:sz w:val="26"/>
          <w:szCs w:val="26"/>
        </w:rPr>
        <w:t>специализированные средства хранения данных;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9D4DB1">
        <w:rPr>
          <w:sz w:val="26"/>
          <w:szCs w:val="26"/>
        </w:rPr>
        <w:t>комплект оргтехники;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9D4DB1">
        <w:rPr>
          <w:sz w:val="26"/>
          <w:szCs w:val="26"/>
        </w:rPr>
        <w:t>средства связи;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4F31F8">
        <w:rPr>
          <w:sz w:val="26"/>
          <w:szCs w:val="26"/>
        </w:rPr>
        <w:t>автоматизированное рабочее место</w:t>
      </w:r>
      <w:r w:rsidRPr="009D4DB1">
        <w:rPr>
          <w:sz w:val="26"/>
          <w:szCs w:val="26"/>
        </w:rPr>
        <w:t xml:space="preserve"> управления местной системой оповещения;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9D4DB1">
        <w:rPr>
          <w:sz w:val="26"/>
          <w:szCs w:val="26"/>
        </w:rPr>
        <w:t xml:space="preserve">средства </w:t>
      </w:r>
      <w:proofErr w:type="spellStart"/>
      <w:r w:rsidRPr="009D4DB1">
        <w:rPr>
          <w:sz w:val="26"/>
          <w:szCs w:val="26"/>
        </w:rPr>
        <w:t>видеоотображения</w:t>
      </w:r>
      <w:proofErr w:type="spellEnd"/>
      <w:r w:rsidRPr="009D4DB1">
        <w:rPr>
          <w:sz w:val="26"/>
          <w:szCs w:val="26"/>
        </w:rPr>
        <w:t xml:space="preserve"> коллективного пользования и системы видеоконференцсвязи;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9D4DB1">
        <w:rPr>
          <w:sz w:val="26"/>
          <w:szCs w:val="26"/>
        </w:rPr>
        <w:t>специально оборудованный металлический сейф для хранения пакетов на изменение режимов функционирования;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9D4DB1">
        <w:rPr>
          <w:sz w:val="26"/>
          <w:szCs w:val="26"/>
        </w:rPr>
        <w:t>метеостанция;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Pr="009D4DB1">
        <w:rPr>
          <w:sz w:val="26"/>
          <w:szCs w:val="26"/>
        </w:rPr>
        <w:t>прибор радиационного контроля;</w:t>
      </w:r>
    </w:p>
    <w:p w:rsidR="00E22B1F" w:rsidRPr="009D4DB1" w:rsidRDefault="00E22B1F" w:rsidP="00E22B1F">
      <w:pPr>
        <w:pStyle w:val="ac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9D4DB1">
        <w:rPr>
          <w:sz w:val="26"/>
          <w:szCs w:val="26"/>
        </w:rPr>
        <w:t>источники гарантированного электропитания.</w:t>
      </w:r>
    </w:p>
    <w:p w:rsidR="00E22B1F" w:rsidRDefault="00E22B1F" w:rsidP="00E22B1F">
      <w:pPr>
        <w:pStyle w:val="ac"/>
        <w:numPr>
          <w:ilvl w:val="0"/>
          <w:numId w:val="15"/>
        </w:numPr>
        <w:spacing w:after="0" w:line="36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Финансирование д</w:t>
      </w:r>
      <w:r w:rsidRPr="00E17CB9">
        <w:rPr>
          <w:b/>
          <w:sz w:val="26"/>
          <w:szCs w:val="26"/>
        </w:rPr>
        <w:t>еятельност</w:t>
      </w:r>
      <w:r>
        <w:rPr>
          <w:b/>
          <w:sz w:val="26"/>
          <w:szCs w:val="26"/>
        </w:rPr>
        <w:t>и</w:t>
      </w:r>
      <w:r w:rsidRPr="00E17CB9">
        <w:rPr>
          <w:b/>
          <w:sz w:val="26"/>
          <w:szCs w:val="26"/>
        </w:rPr>
        <w:t xml:space="preserve"> </w:t>
      </w:r>
      <w:r w:rsidR="001210C7">
        <w:rPr>
          <w:b/>
          <w:sz w:val="26"/>
          <w:szCs w:val="26"/>
        </w:rPr>
        <w:t>Е</w:t>
      </w:r>
      <w:r w:rsidRPr="00E17CB9">
        <w:rPr>
          <w:b/>
          <w:sz w:val="26"/>
          <w:szCs w:val="26"/>
        </w:rPr>
        <w:t xml:space="preserve">ДДС </w:t>
      </w:r>
    </w:p>
    <w:p w:rsidR="00E22B1F" w:rsidRPr="009D4DB1" w:rsidRDefault="00E22B1F" w:rsidP="00E22B1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12.1</w:t>
      </w:r>
      <w:r w:rsidRPr="009D4DB1">
        <w:rPr>
          <w:sz w:val="26"/>
          <w:szCs w:val="26"/>
        </w:rPr>
        <w:t xml:space="preserve">. Финансирование создания и деятельности </w:t>
      </w:r>
      <w:r w:rsidR="001210C7">
        <w:rPr>
          <w:sz w:val="26"/>
          <w:szCs w:val="26"/>
        </w:rPr>
        <w:t>Е</w:t>
      </w:r>
      <w:r w:rsidRPr="009D4DB1">
        <w:rPr>
          <w:sz w:val="26"/>
          <w:szCs w:val="26"/>
        </w:rPr>
        <w:t>ДДС осуществля</w:t>
      </w:r>
      <w:r w:rsidR="004F31F8">
        <w:rPr>
          <w:sz w:val="26"/>
          <w:szCs w:val="26"/>
        </w:rPr>
        <w:t>ется за счет</w:t>
      </w:r>
      <w:r w:rsidRPr="009D4DB1">
        <w:rPr>
          <w:sz w:val="26"/>
          <w:szCs w:val="26"/>
        </w:rPr>
        <w:t>:</w:t>
      </w:r>
    </w:p>
    <w:p w:rsidR="00E22B1F" w:rsidRPr="009D4DB1" w:rsidRDefault="00E22B1F" w:rsidP="00E22B1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D4DB1">
        <w:rPr>
          <w:sz w:val="26"/>
          <w:szCs w:val="26"/>
        </w:rPr>
        <w:t>средств</w:t>
      </w:r>
      <w:r w:rsidR="009E3465">
        <w:rPr>
          <w:sz w:val="26"/>
          <w:szCs w:val="26"/>
        </w:rPr>
        <w:t xml:space="preserve"> бюджета муниципального казенного учреждения «Хозяйственное управление администрации Надеждинского муниципального района»;</w:t>
      </w:r>
    </w:p>
    <w:p w:rsidR="00874A16" w:rsidRDefault="00E22B1F" w:rsidP="00E22B1F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210C7">
        <w:rPr>
          <w:sz w:val="26"/>
          <w:szCs w:val="26"/>
        </w:rPr>
        <w:t xml:space="preserve">средств </w:t>
      </w:r>
      <w:r w:rsidR="009E3465" w:rsidRPr="009D4DB1">
        <w:rPr>
          <w:sz w:val="26"/>
          <w:szCs w:val="26"/>
        </w:rPr>
        <w:t xml:space="preserve">бюджета </w:t>
      </w:r>
      <w:r w:rsidR="009E3465">
        <w:rPr>
          <w:sz w:val="26"/>
          <w:szCs w:val="26"/>
        </w:rPr>
        <w:t>Надеждинского муниципального района;</w:t>
      </w:r>
    </w:p>
    <w:p w:rsidR="009E3465" w:rsidRDefault="009E3465" w:rsidP="00E22B1F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иных источников</w:t>
      </w:r>
      <w:r w:rsidR="004F31F8">
        <w:rPr>
          <w:sz w:val="26"/>
          <w:szCs w:val="26"/>
        </w:rPr>
        <w:t>, не запрещенных федеральным законодательством</w:t>
      </w:r>
      <w:r>
        <w:rPr>
          <w:sz w:val="26"/>
          <w:szCs w:val="26"/>
        </w:rPr>
        <w:t>.</w:t>
      </w:r>
    </w:p>
    <w:sectPr w:rsidR="009E3465" w:rsidSect="00982F58">
      <w:type w:val="continuous"/>
      <w:pgSz w:w="11909" w:h="16834"/>
      <w:pgMar w:top="284" w:right="710" w:bottom="993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FB700A9"/>
    <w:multiLevelType w:val="multilevel"/>
    <w:tmpl w:val="F230A1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82116"/>
    <w:multiLevelType w:val="multilevel"/>
    <w:tmpl w:val="207A5D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9">
    <w:nsid w:val="27812EB8"/>
    <w:multiLevelType w:val="multilevel"/>
    <w:tmpl w:val="EBA489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75552FA"/>
    <w:multiLevelType w:val="singleLevel"/>
    <w:tmpl w:val="62E2D4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43E24FB"/>
    <w:multiLevelType w:val="singleLevel"/>
    <w:tmpl w:val="6F50E96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8910DD7"/>
    <w:multiLevelType w:val="hybridMultilevel"/>
    <w:tmpl w:val="82E28CB4"/>
    <w:lvl w:ilvl="0" w:tplc="ACC8E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50D91"/>
    <w:multiLevelType w:val="hybridMultilevel"/>
    <w:tmpl w:val="E37493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73FCC"/>
    <w:multiLevelType w:val="hybridMultilevel"/>
    <w:tmpl w:val="47608F5A"/>
    <w:lvl w:ilvl="0" w:tplc="715C52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30DB3"/>
    <w:rsid w:val="00003F28"/>
    <w:rsid w:val="00005FB2"/>
    <w:rsid w:val="00031C6D"/>
    <w:rsid w:val="00034CE7"/>
    <w:rsid w:val="000442B4"/>
    <w:rsid w:val="0004688A"/>
    <w:rsid w:val="000A3086"/>
    <w:rsid w:val="000A4CDC"/>
    <w:rsid w:val="000A6ACD"/>
    <w:rsid w:val="000C2E80"/>
    <w:rsid w:val="000C4A36"/>
    <w:rsid w:val="000D2CF7"/>
    <w:rsid w:val="00105C8E"/>
    <w:rsid w:val="00117368"/>
    <w:rsid w:val="001210C7"/>
    <w:rsid w:val="0012777E"/>
    <w:rsid w:val="00131B8A"/>
    <w:rsid w:val="00131ED0"/>
    <w:rsid w:val="00157C30"/>
    <w:rsid w:val="00167154"/>
    <w:rsid w:val="001749BF"/>
    <w:rsid w:val="00194926"/>
    <w:rsid w:val="00194D33"/>
    <w:rsid w:val="001A5E8C"/>
    <w:rsid w:val="001A772D"/>
    <w:rsid w:val="001B30F1"/>
    <w:rsid w:val="001C7F44"/>
    <w:rsid w:val="001F30F6"/>
    <w:rsid w:val="001F70D2"/>
    <w:rsid w:val="001F7C20"/>
    <w:rsid w:val="0021789D"/>
    <w:rsid w:val="00247809"/>
    <w:rsid w:val="00247B0B"/>
    <w:rsid w:val="0025772B"/>
    <w:rsid w:val="00262291"/>
    <w:rsid w:val="0027193F"/>
    <w:rsid w:val="002975D6"/>
    <w:rsid w:val="002A1501"/>
    <w:rsid w:val="002B21CF"/>
    <w:rsid w:val="002B6FC7"/>
    <w:rsid w:val="002C0B68"/>
    <w:rsid w:val="002F0DCF"/>
    <w:rsid w:val="002F1D9A"/>
    <w:rsid w:val="002F7D6B"/>
    <w:rsid w:val="003003E9"/>
    <w:rsid w:val="00303FA8"/>
    <w:rsid w:val="00307FB2"/>
    <w:rsid w:val="003116EF"/>
    <w:rsid w:val="00340286"/>
    <w:rsid w:val="00357E1E"/>
    <w:rsid w:val="00362194"/>
    <w:rsid w:val="00367655"/>
    <w:rsid w:val="00376C0A"/>
    <w:rsid w:val="003811B6"/>
    <w:rsid w:val="00391CF2"/>
    <w:rsid w:val="003A1D58"/>
    <w:rsid w:val="003A6AF4"/>
    <w:rsid w:val="003B7F13"/>
    <w:rsid w:val="003C51BE"/>
    <w:rsid w:val="003D046B"/>
    <w:rsid w:val="003F53FB"/>
    <w:rsid w:val="00406506"/>
    <w:rsid w:val="0041752E"/>
    <w:rsid w:val="00433AE7"/>
    <w:rsid w:val="00461040"/>
    <w:rsid w:val="00476C0A"/>
    <w:rsid w:val="00486376"/>
    <w:rsid w:val="00496943"/>
    <w:rsid w:val="004A3B1F"/>
    <w:rsid w:val="004C0CC7"/>
    <w:rsid w:val="004C12C7"/>
    <w:rsid w:val="004F31F8"/>
    <w:rsid w:val="00506E95"/>
    <w:rsid w:val="0053199D"/>
    <w:rsid w:val="0053425E"/>
    <w:rsid w:val="0053626B"/>
    <w:rsid w:val="00554C57"/>
    <w:rsid w:val="005564FB"/>
    <w:rsid w:val="00562E60"/>
    <w:rsid w:val="00591425"/>
    <w:rsid w:val="0059506F"/>
    <w:rsid w:val="005E3E96"/>
    <w:rsid w:val="00605E49"/>
    <w:rsid w:val="00620F7C"/>
    <w:rsid w:val="00622AB1"/>
    <w:rsid w:val="0065595E"/>
    <w:rsid w:val="00690849"/>
    <w:rsid w:val="006B123F"/>
    <w:rsid w:val="006B6145"/>
    <w:rsid w:val="006B6FB3"/>
    <w:rsid w:val="006C4FB9"/>
    <w:rsid w:val="006D5773"/>
    <w:rsid w:val="006F2786"/>
    <w:rsid w:val="00717CB6"/>
    <w:rsid w:val="00730DB3"/>
    <w:rsid w:val="00740880"/>
    <w:rsid w:val="00757730"/>
    <w:rsid w:val="007608FA"/>
    <w:rsid w:val="007C2DD7"/>
    <w:rsid w:val="007C4080"/>
    <w:rsid w:val="007E1BA8"/>
    <w:rsid w:val="007F51BB"/>
    <w:rsid w:val="00801DA9"/>
    <w:rsid w:val="0082201A"/>
    <w:rsid w:val="00834D86"/>
    <w:rsid w:val="00843698"/>
    <w:rsid w:val="008520F1"/>
    <w:rsid w:val="008668F0"/>
    <w:rsid w:val="008714FD"/>
    <w:rsid w:val="00874A16"/>
    <w:rsid w:val="0088313B"/>
    <w:rsid w:val="008A0123"/>
    <w:rsid w:val="008F6F99"/>
    <w:rsid w:val="00905574"/>
    <w:rsid w:val="00906E0C"/>
    <w:rsid w:val="00911230"/>
    <w:rsid w:val="00922D95"/>
    <w:rsid w:val="00947DA8"/>
    <w:rsid w:val="00960A99"/>
    <w:rsid w:val="00982F58"/>
    <w:rsid w:val="00990578"/>
    <w:rsid w:val="009937A1"/>
    <w:rsid w:val="009947F0"/>
    <w:rsid w:val="009A7345"/>
    <w:rsid w:val="009B09C6"/>
    <w:rsid w:val="009B17B6"/>
    <w:rsid w:val="009B3519"/>
    <w:rsid w:val="009D0697"/>
    <w:rsid w:val="009D4F7D"/>
    <w:rsid w:val="009E3465"/>
    <w:rsid w:val="009E4179"/>
    <w:rsid w:val="009F2CDD"/>
    <w:rsid w:val="009F7991"/>
    <w:rsid w:val="00A131A1"/>
    <w:rsid w:val="00A13CA1"/>
    <w:rsid w:val="00A2088C"/>
    <w:rsid w:val="00A26C74"/>
    <w:rsid w:val="00A27A3E"/>
    <w:rsid w:val="00A33A68"/>
    <w:rsid w:val="00A3544E"/>
    <w:rsid w:val="00A429C6"/>
    <w:rsid w:val="00A64389"/>
    <w:rsid w:val="00A71723"/>
    <w:rsid w:val="00A73AEC"/>
    <w:rsid w:val="00A74EF3"/>
    <w:rsid w:val="00A87E6E"/>
    <w:rsid w:val="00AA27DD"/>
    <w:rsid w:val="00AD1267"/>
    <w:rsid w:val="00AD2284"/>
    <w:rsid w:val="00AE0721"/>
    <w:rsid w:val="00AE27EB"/>
    <w:rsid w:val="00AF083C"/>
    <w:rsid w:val="00B07C14"/>
    <w:rsid w:val="00B10981"/>
    <w:rsid w:val="00B15E71"/>
    <w:rsid w:val="00B46082"/>
    <w:rsid w:val="00B464C5"/>
    <w:rsid w:val="00B56A5D"/>
    <w:rsid w:val="00B579D3"/>
    <w:rsid w:val="00B668B7"/>
    <w:rsid w:val="00B91088"/>
    <w:rsid w:val="00BA79E5"/>
    <w:rsid w:val="00BC6DBC"/>
    <w:rsid w:val="00BD460A"/>
    <w:rsid w:val="00BD53B9"/>
    <w:rsid w:val="00C04033"/>
    <w:rsid w:val="00C07BA4"/>
    <w:rsid w:val="00C10C78"/>
    <w:rsid w:val="00C401C8"/>
    <w:rsid w:val="00C6084D"/>
    <w:rsid w:val="00C94535"/>
    <w:rsid w:val="00C97D4C"/>
    <w:rsid w:val="00CB36D9"/>
    <w:rsid w:val="00CD09A6"/>
    <w:rsid w:val="00CD2542"/>
    <w:rsid w:val="00CD2933"/>
    <w:rsid w:val="00CD666F"/>
    <w:rsid w:val="00CE1361"/>
    <w:rsid w:val="00CE452A"/>
    <w:rsid w:val="00D132F2"/>
    <w:rsid w:val="00D24B2D"/>
    <w:rsid w:val="00D37012"/>
    <w:rsid w:val="00D37D73"/>
    <w:rsid w:val="00D5662B"/>
    <w:rsid w:val="00D578D0"/>
    <w:rsid w:val="00D658D4"/>
    <w:rsid w:val="00D71AF8"/>
    <w:rsid w:val="00D93D48"/>
    <w:rsid w:val="00DB177C"/>
    <w:rsid w:val="00DB4A7E"/>
    <w:rsid w:val="00DD2817"/>
    <w:rsid w:val="00DD7DBB"/>
    <w:rsid w:val="00DE31AB"/>
    <w:rsid w:val="00DF5C16"/>
    <w:rsid w:val="00E22B1F"/>
    <w:rsid w:val="00E22D0F"/>
    <w:rsid w:val="00E265B8"/>
    <w:rsid w:val="00E27A03"/>
    <w:rsid w:val="00E76A84"/>
    <w:rsid w:val="00E91BF5"/>
    <w:rsid w:val="00E91C3D"/>
    <w:rsid w:val="00EB46B2"/>
    <w:rsid w:val="00ED7439"/>
    <w:rsid w:val="00EE5565"/>
    <w:rsid w:val="00F3101D"/>
    <w:rsid w:val="00F44DC2"/>
    <w:rsid w:val="00F508A6"/>
    <w:rsid w:val="00F664F7"/>
    <w:rsid w:val="00F80E99"/>
    <w:rsid w:val="00F842B5"/>
    <w:rsid w:val="00F96D9F"/>
    <w:rsid w:val="00FA4519"/>
    <w:rsid w:val="00FB2099"/>
    <w:rsid w:val="00FC6FE5"/>
    <w:rsid w:val="00FD14AF"/>
    <w:rsid w:val="00FE307B"/>
    <w:rsid w:val="00FF3B0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44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05F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5FB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E1BA8"/>
    <w:pPr>
      <w:widowControl/>
      <w:autoSpaceDE/>
      <w:autoSpaceDN/>
      <w:adjustRightInd/>
      <w:spacing w:before="32" w:after="32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7">
    <w:name w:val="Знак"/>
    <w:basedOn w:val="a"/>
    <w:rsid w:val="00A7172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99"/>
    <w:qFormat/>
    <w:rsid w:val="00FE307B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53425E"/>
    <w:pPr>
      <w:widowControl/>
      <w:autoSpaceDE/>
      <w:autoSpaceDN/>
      <w:adjustRightInd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uiPriority w:val="99"/>
    <w:rsid w:val="0053425E"/>
    <w:rPr>
      <w:sz w:val="26"/>
    </w:rPr>
  </w:style>
  <w:style w:type="paragraph" w:customStyle="1" w:styleId="ab">
    <w:name w:val="Знак Знак Знак Знак"/>
    <w:basedOn w:val="a"/>
    <w:rsid w:val="00194D3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">
    <w:name w:val="Основной текст Знак1"/>
    <w:basedOn w:val="a0"/>
    <w:uiPriority w:val="99"/>
    <w:rsid w:val="00CD2542"/>
    <w:rPr>
      <w:rFonts w:ascii="Times New Roman" w:hAnsi="Times New Roman" w:cs="Times New Roman"/>
      <w:u w:val="none"/>
    </w:rPr>
  </w:style>
  <w:style w:type="character" w:customStyle="1" w:styleId="Georgia">
    <w:name w:val="Основной текст + Georgia"/>
    <w:aliases w:val="10,5 pt"/>
    <w:basedOn w:val="1"/>
    <w:uiPriority w:val="99"/>
    <w:rsid w:val="00CD2542"/>
    <w:rPr>
      <w:rFonts w:ascii="Georgia" w:hAnsi="Georgia" w:cs="Georgia"/>
      <w:noProof/>
      <w:sz w:val="21"/>
      <w:szCs w:val="21"/>
    </w:rPr>
  </w:style>
  <w:style w:type="character" w:customStyle="1" w:styleId="10pt">
    <w:name w:val="Основной текст + 10 pt"/>
    <w:aliases w:val="Интервал 0 pt"/>
    <w:basedOn w:val="1"/>
    <w:uiPriority w:val="99"/>
    <w:rsid w:val="00CD2542"/>
    <w:rPr>
      <w:spacing w:val="10"/>
      <w:sz w:val="20"/>
      <w:szCs w:val="20"/>
    </w:rPr>
  </w:style>
  <w:style w:type="character" w:customStyle="1" w:styleId="12">
    <w:name w:val="Основной текст + 12"/>
    <w:aliases w:val="5 pt1"/>
    <w:basedOn w:val="1"/>
    <w:uiPriority w:val="99"/>
    <w:rsid w:val="00CD2542"/>
    <w:rPr>
      <w:sz w:val="25"/>
      <w:szCs w:val="25"/>
    </w:rPr>
  </w:style>
  <w:style w:type="character" w:customStyle="1" w:styleId="MalgunGothic">
    <w:name w:val="Основной текст + Malgun Gothic"/>
    <w:aliases w:val="11 pt,Курсив"/>
    <w:basedOn w:val="1"/>
    <w:uiPriority w:val="99"/>
    <w:rsid w:val="00CD2542"/>
    <w:rPr>
      <w:rFonts w:ascii="Malgun Gothic" w:eastAsia="Malgun Gothic" w:cs="Malgun Gothic"/>
      <w:i/>
      <w:iCs/>
      <w:sz w:val="22"/>
      <w:szCs w:val="22"/>
    </w:rPr>
  </w:style>
  <w:style w:type="paragraph" w:styleId="2">
    <w:name w:val="Body Text 2"/>
    <w:basedOn w:val="a"/>
    <w:link w:val="20"/>
    <w:uiPriority w:val="99"/>
    <w:rsid w:val="00874A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4A16"/>
  </w:style>
  <w:style w:type="paragraph" w:styleId="ac">
    <w:name w:val="Body Text Indent"/>
    <w:basedOn w:val="a"/>
    <w:link w:val="ad"/>
    <w:uiPriority w:val="99"/>
    <w:rsid w:val="00874A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74A16"/>
  </w:style>
  <w:style w:type="paragraph" w:styleId="21">
    <w:name w:val="Body Text Indent 2"/>
    <w:basedOn w:val="a"/>
    <w:link w:val="22"/>
    <w:uiPriority w:val="99"/>
    <w:rsid w:val="00E22B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22B1F"/>
  </w:style>
  <w:style w:type="paragraph" w:styleId="3">
    <w:name w:val="Body Text Indent 3"/>
    <w:basedOn w:val="a"/>
    <w:link w:val="30"/>
    <w:uiPriority w:val="99"/>
    <w:rsid w:val="00E22B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2B1F"/>
    <w:rPr>
      <w:sz w:val="16"/>
      <w:szCs w:val="16"/>
    </w:rPr>
  </w:style>
  <w:style w:type="character" w:customStyle="1" w:styleId="ae">
    <w:name w:val="Гипертекстовая ссылка"/>
    <w:uiPriority w:val="99"/>
    <w:rsid w:val="00E22B1F"/>
    <w:rPr>
      <w:rFonts w:cs="Times New Roman"/>
      <w:color w:val="008000"/>
      <w:sz w:val="22"/>
      <w:szCs w:val="22"/>
    </w:rPr>
  </w:style>
  <w:style w:type="paragraph" w:styleId="af">
    <w:name w:val="Plain Text"/>
    <w:basedOn w:val="a"/>
    <w:link w:val="af0"/>
    <w:uiPriority w:val="99"/>
    <w:rsid w:val="00E22B1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rsid w:val="00E22B1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1C51-F7FA-4A92-BF92-77F73781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6415</Words>
  <Characters>36571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2012-09-10T02:51:00Z</cp:lastPrinted>
  <dcterms:created xsi:type="dcterms:W3CDTF">2012-07-18T06:09:00Z</dcterms:created>
  <dcterms:modified xsi:type="dcterms:W3CDTF">2012-09-10T02:51:00Z</dcterms:modified>
</cp:coreProperties>
</file>